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e520" w14:textId="7a0e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водных объектов Акмолинской области, режима и особых условий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 мая 2022 года № А-5/222. Зарегистрировано в Министерстве юстиции Республики Казахстан 12 мая 2022 года № 28000.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под № 11838),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водных объектов Акмолинской области, на основании проектной документации,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водоохранных зон и полос водных объектов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постановления акимата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природных ресурсов и регулирования природопользования Акмолинской области" в установленном законодательством Республики Казахстан порядке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Акмолинской области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санитарно-эпидемиологического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"Ертисская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"Нура-Сарысуская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А-5/222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Акмолинской области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Акмолинской области от 08.06.2023 </w:t>
      </w:r>
      <w:r>
        <w:rPr>
          <w:rFonts w:ascii="Times New Roman"/>
          <w:b w:val="false"/>
          <w:i w:val="false"/>
          <w:color w:val="ff0000"/>
          <w:sz w:val="28"/>
        </w:rPr>
        <w:t>№ А-6/225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 (метр)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 (метр)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Кылшакты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Кокшетау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Чаглинка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 Нура-Есиль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юго-восточной стороны города Косшы, на 4,6 километре канала Нура-Есиль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русла реки Аксу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Степногорск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Аксу протяженностью 2,87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Степногорск (в пределах координат точки №1 71°57'45.144" восточной долготы и 52°24'32.909" северной широты – точки №2 71°57'9.431" восточной долготы и 52°24'54.137" северной широты)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всей территории города Степногорск и Степногорского городского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Аккольский район, в границах земель Енбекского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в 4 километрах юго-восточнее села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Кенжегалы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юго-западнее села Домбыралы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юго-западнее села Домбыралы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Азатский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Красноборское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в 2,5 километрах северо-восточнее от села Радовка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Голубая Нива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в 4 километрах северо-западнее села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Пиявочное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в 12 километрах юго-западнее села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в 25 километрах северо-западнее села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Талкара к проекту "Реконструкция водопроводных сетей в селе Амангельды Аккольского района Акмолинской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Урюпинский сельский округ, село Амангельды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реки без названия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Наумовский сельский округ, село Орнек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русла реки Есиль (Ишим)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на территории села Жибек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малой реки без названия – правого притока реки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2,7 километра северо-западнее от села Родники, на прилегающей территории к участку Енбектас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без названия на территории села Жибек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на территории села Жибек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Бирсуат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Бирсуатский сельский округ, в 7 километрах от села Бирсуат на реке Актасты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Батпакколь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Акбулакский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сельский округ Жибек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Большая Сарыоба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Сарабинский сельский округ, в 4 километрах от села Береке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Айдарлыколь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Ижевский сельский округ, в 7,4 километрах от села Ижевское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Алихан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Сарабинский сельский округ, в 1,72 километра к северо-востоку от села Сараба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Шелкар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на территории Михайловского и Сарабинского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Барлыколь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сельский округ Жибек жолы, в 9,5 километрах юго-западнее от станции Бабатай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притока реки Есиль протяженностью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 юго-восточной стороны поселка Аршалы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Кенетай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Константиновский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Колутон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Алаколь с притоком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район, Бесбидаикский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Жиланды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Кайракты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участок для проектирования и строительства моста, расположенного на 216,196 километре автомобильной дороги "Астана-Аркалык-Торгай-Иргиз-Шалкар"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Шортанбай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участок для проектирования и строительства моста, расположенного на 264,151 километре автомобильной дороги "Астана-Аркалык-Торгай-Иргиз-Шалкар"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сельский округ Акана Курманова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Карамырза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на старом русле реки Николаевское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Сочинское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Сочинский сельский округ, село Сочинское, на реке Шортанбай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Сепе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на реке Жолан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вблизи сел Орта Мойнак и Новопетропавловка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Туздук (Тузкудук)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вблизи сел Орта Мойнак и Новопетропавловка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Орта Мойнак (Кызылколь)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вблизи сел Орта Мойнак и Новопетропавловка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Атансор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соленого озера (без названия)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Коныр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сал, Ульгинский сельский округ, в 9,2 километрах от села Жалтырколь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Аршалы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Баксук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русла реки без названия (река Сухая балка)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Караозекский сельский округ, вблизи села Байсуат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Кайракты протяженностью 400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Вознесенский сельский округ, село Вознесенка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Ярославское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Журавлевский сельский округ, в 1,58 километрах от села Ярославка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Кайракты протяженностью 358 метров (правый берег) в пределах границ земельного участка под кадастровым номером 01-009-003-190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Караозекский сельский округ, село Байсуат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реки Кайракты протяженностью 4,321 километров (левый берег) в пределах границ земельного участка под кадастровыми номерами 01-009-003-204; 01-009-003-205; 01-009-003-206; 01-009-003-230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Караозекский сельский округ, северо-восточнее села Караозек и юго-западнее города Макинск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Кыстау-Карагай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Караозекский сельский округ, село Аккайын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Прохоровско-Колоколовская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Караозекский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Талгынколь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Буландынский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Кылшакты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Аршалы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Аршалы протяженностью 3 километра (вблизи села Николаевка)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в 2,3 километрах юго-восточнее села Николаевка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Катарколь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Малое Чебачье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Чебачье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Жукей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Караунгур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Текеколь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в 500 метрах севернее озера Большое Чебачье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Златопольский сельский округ, в 5 километрах юго-восточнее от села Златополье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Шыбындыколь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в 70 метрах севернее села Райгородок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Абылайханский сельский округ, в 3,4 километрах северо-восточнее села Старый Карабаур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Лавочное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с западной стороны села Успеноюрьевка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Кайындыколь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с западной стороны села Карагай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Кояндыколь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в 2,73 километрах юго-западнее села Клинцы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Жайнак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Абылайханский сельский округ, в 4 километрах севернее села Зеленый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Катарколь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село Катарколь (в створе географических координат 52°58'4.87" северной широты, 70°23'57.47" восточной долготы –52°58'9.92" северной широты, 70°25'32.34" восточной долготы)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Селеты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Зимбулак (Чимбулак)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Зимбулак в створе земельного участка для строительства подъездной дороги и моста к проектируемой "Ветряной электрической станции в районе города Ерейментау мощностью 50 МВт"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в 2 километрах юго-восточнее от города Ерейментау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по правому берегу реки Зимбулак в створе земельного участка вдоль расположения линии выдачи мощности и повышающей подстанции проектируемой "Ветряной электрической станции в районе города Ерейментау мощностью 50 МВт"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в пределах города Ерейментау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пересыхающей реки без названия, притока реки Кедей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Бестогайский сельский округ (в пределах координат точки № 1 72°34'42.99"восточной долготы и 51°52'3.44" северной широты– точки № 2 72°34'5.7"восточной долготы и 51°50'29.39"северной широты)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Улентинский сельский округ, в 10,5 километрах северо-западнее села Сарыадыр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Кобейтуз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Улентинский сельский округ, в 6,7 километрах северо-западнее села Сарыадыр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Коржинколь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Улентинский сельский округ, в 5,5 километрах северо-западнее станции Коржинколь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более 40 километров северо-восточнее города Ерейментау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Шарыкты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Оленты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Карибай протяженностью 1,7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сельский округ имени Олжабай батыра, в границах села Олжабай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Олжабай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сельский округ имени Олжабай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Шайтанды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сельский округ имени Олжабай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Терсаккан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Камсакты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район, вблизи села Терсакан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Белагаш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Шункырколь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Терсаккан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Коко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Чаглинка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Айдабол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 село Викторовка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Зеренда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 село Зеренда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Кумдыколь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 Приреченский сельский округ, в 3 километрах к востоку от села Павловка, в створе географических координат территории участка недр для проведения операций по добыче месторождения "Кумдыколь" (№1 53º08'22.52" северной широты, 68º57'25.02" восточной долготы; №2 53º08'12.56" северной широты, 68º58'19.70" восточной долготы)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Подлесненское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 Байтерекский сельский округ, вблизи села Байтерек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Желтау и его приток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 сельский округ имени Канай би (в створе географических координат 53°1'5.93" северной широты, 69°30'20.33" восточной долготы –53°1'1.23" северной широты, 69°32'34.11" восточной долготы)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Коргалжынский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Султанкельды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Тенгиз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район, на территории Арыктинского и Кенбидаикского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Жиландинка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Саркырама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Якши-Янгызтау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Мукыр, являющейся левым притоком реки Козыкош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Козыкош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рек Саркырама и Козыкош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в створе земельного участка, расположенного в 200 метрах юго-западней села Каражар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Старая Саркырама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участок прохождения проектируемой сети электропередач села Тайтобе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Кызылсай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сельский округ Кабанбай батыра, участок Жуантобе товарищества с ограниченной ответственностью "АлтынБедел"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Козыкош (правый берег)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 западной стороны села Караоткель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Козыкош протяженностью 2,5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Караоткельский сельский округ, в 3,6 километрах южнее села Каражар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Зоревка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Приреченский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Аулиетай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Караоткельский сельский округ, в 2,5 километрах севернее села Караоткель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Белый дом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 Приреченский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Соленая Балка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Кояндинский сельский округ, в 5,5 километрах южнее села Тимофеевка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Плотина без названия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Софиевский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в 4,2 километрах юго-западнее от села Коянды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сельский округ Кабанбай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Ушколь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сельский округ Кабанбай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Козыкош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Мукыр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Есиль протяженностью 94,460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Целиноградский район, от объездной автомобильной дороги до границы с Астраханским районом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Селеты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Колутон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русла реки без названия (приток реки Колутон)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вблизи села Алтайское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Ащылыайрык, расположенный на участке флангов Жолымбетского рудного поля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Дамса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Дамсинский сельский округ, село Дамса, в 0,9 километрах северо-восточнее от проектируемого объекта "Строительство центральной котельной и тепловых сетей в селе Дамса Шортандинского района Акмолинской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реки Дамса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Дамсинский сельский округ, с южной стороны поселка Шортанды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Бозайгыр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Барышевка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Бектауский сельский округ, в 5 километрах от села Бектау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Большая Балка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на границе Дамсинского и Бозайгырского сельских округов, в 8 километрах юго-западнее села Степное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Ключи (Взрыв)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Бозайгырский сельский округ, в 5 километрах от села Ключи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Дамса к проекту "Строительство шлюзов и консервация существующего водоспускного сооружения на плотине "Дамсинская"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Дамсинский сельский округ, близ села Дамса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А-5/222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водоохранных зон и полос водных объектов Акмолинской области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допускаются: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Положение данного подпункта применяется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допускаются: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А-5/222</w:t>
            </w:r>
          </w:p>
        </w:tc>
      </w:tr>
    </w:tbl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Акмолинской области, признанных утратившими силу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озер Катарколь, Щучье, Малое Чебачье, Большое Чебачье, Боровое, Жукей, реки Нура и режима их хозяйственного использования" от 21 февраля 2008 года № А-2/54 (зарегистрировано в Реестре государственной регистрации нормативных правовых актов под № 3241).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озер Айдабол, Зеренда, Майбалык, Караунгир, Султанкельды, Тенгиз, Копа, рек Терсаккан, Жабай, Селеты, Колутон, Чаглинка, Кылшакты и режима их хозяйственного использования" от 26 января 2009 года № А-1/19 (зарегистрировано в Реестре государственной регистрации нормативных правовых актов под № 3312).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21 февраля 2008 года № а-2/54 "Об установлении водоохранных зон полос озер Катарколь, Щучье, Малое Чебачье, Большое Чебачье, Боровое, Жукей, реки Нура и режима их хозяйственного использования" от 17 марта 2009 года № А-4/106 (зарегистрировано в Реестре государственной регистрации нормативных правовых актов под № 3317).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и дополнений в некоторые постановления акимата Акмолинской области" от 12 апреля 2010 года № А-4/113 (зарегистрировано в Реестре государственной регистрации нормативных правовых актов под № 3357).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зоны, полосы реки Ишим и режима ее хозяйственного использования" от 7 декабря 2011 № А-11/492 (зарегистрировано в Реестре государственной регистрации нормативных правовых актов под № 3417).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21 февраля 2008 года № А-2/54 "Об установлении водоохранных зон и полос озер Катарколь, Щучье, Малое Чебачье, Большое Чебачье, Боровое, Жукей, реки Нура и режима их хозяйственного использования" от 3 сентября 2012 года № А-10/424 (зарегистрировано в Реестре государственной регистрации нормативных правовых актов под № 3454).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озер Бозайгыр, Кумдыколь, Якши-Янгызтау и режима их хозяйственного использования" от 3 июля 2013 года № А-6/269 (зарегистрировано в Реестре государственной регистрации нормативных правовых актов под № 3793).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26 января 2009 года № А-1/19 "Об установлении водоохранных зон и полос озер Айдабол, Зеренда, Майбалык, Караунгир, Султанкельды, Тенгиз, Копа, рек Терсаккан, Жабай, Селеты, Колутон, Чаглинка, Кылшакты и режима их хозяйственного использования" от 3 апреля 2014 года № А-4/126 (зарегистрировано в Реестре государственной регистрации нормативных правовых актов под № 4167).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некоторые постановления акимата Акмолинской области" от 7 декабря 2015 года № А-12/562 (зарегистрировано в Реестре государственной регистрации нормативных правовых актов под № 5177).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участка русла реки без названия (река Сухая балка) вблизи аула Байсуат Караозекского сельского округа Буландынского района Акмолинской области и режима их хозяйственного использования" от 7 июля 2016 года № А-8/342 (зарегистрировано в Реестре государственной регистрации нормативных правовых актов под № 5490).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озера Жарлыколь и режима их хозяйственного использования" от 28 апреля 2017 года № А-4/173 (зарегистрировано в Реестре государственной регистрации нормативных правовых актов под № 5988).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реки Мукыр, являющейся левым притоком реки Козыкош и режима их хозяйственного использования" от 3 августа 2017 года № А-8/337 (зарегистрировано в Реестре государственной регистрации нормативных правовых актов под № 6073).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водохранилищ Белагаш, Шункырколь, озера Атансор, рек Аршалы, Баксук, Жиландинка, Жиланды, Кайракты, Саркырама и режима их хозяйственного использования" от 3 августа 2017 года № А-8/338 (зарегистрировано в Реестре государственной регистрации нормативных правовых актов под № 6074).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русла реки без названия (приток реки Колутон) вблизи села Алтайское Шортандинского района Акмолинской области и режима их хозяйственного использования" от 14 ноября 2017 года № А-11/507 (зарегистрировано в Реестре государственной регистрации нормативных правовых актов под № 6212).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соленого озера (без названия), расположенного в районе Биржан сал Акмолинской области и режима их хозяйственного использования" от 5 февраля 2018 года № А-2/63 (зарегистрировано в Реестре государственной регистрации нормативных правовых актов под № 6417).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реки Козыкош, расположенный в Целиноградском районе Акмолинской области и режима их хозяйственного использования" от 27 марта 2018 года № А-4/145 (зарегистрировано в Реестре государственной регистрации нормативных правовых актов под № 6558).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реки Ащылыайрык, расположенный на участке флангов Жолымбетского рудного поля в Шортандинском районе Акмолинской области и режима их хозяйственного использования" от 17 мая 2018 года № А-5/217 (зарегистрировано в Реестре государственной регистрации нормативных правовых актов под № 6667).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русла реки Аксу, расположенный на территории города Степногорск Акмолинской области и режима их хозяйственного использования" от 28 февраля 2019 года № А-2/93 (зарегистрировано в Реестре государственной регистрации нормативных правовых актов под № 7094).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озера Зоревка в границах земель Приреченского сельского округа Целиноградского района Акмолинской области и режима их хозяйственного использования" от 15 мая 2019 года № А-5/220 (зарегистрировано в Реестре государственной регистрации нормативных правовых актов под № 7204).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на участке русла реки Есиль (Ишим) и озер без названия на территории поселка Жибек-Жолы и режима их хозяйственного использования" от 22 мая 2019 года № А-5/233 (зарегистрировано в Реестре государственной регистрации нормативных правовых актов под № 7216).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малой реки без названия – правого притока реки Есиль, расположенного в Аршалынском районе Акмолинской области и режима их хозяйственного использования" от 24 мая 2019 года № А-5/238 (зарегистрировано в Реестре государственной регистрации нормативных правовых актов под № 7217).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плотины Алихан, расположенной на территории Аршалынского района Акмолинской области и режима их хозяйственного использования" от 6 июня 2019 года № А-6/257 (зарегистрировано в Реестре государственной регистрации нормативных правовых актов под № 7232);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плотины Белый дом в границах земель Приреченского сельского округа Целиноградского района Акмолинской области и режима их хозяйственного использования" от 24 июня 2019 года № А-7/294 (зарегистрировано в Реестре государственной регистрации нормативных правовых актов под № 7262).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водохранилища Сочинское, пруда Сепе, озер Бирсуат, Батпакколь, Жарколь, Карамырза, Текеколь и режима их хозяйственного использования" от 24 июня 2019 года № А-7/295 (зарегистрировано в Реестре государственной регистрации нормативных правовых актов под № 7272).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на участках рек Саркырама и Козыкош, расположенных в Целиноградском районе Акмолинской области и режима их хозяйственного использования" от 6 сентября 2019 года № А-9/430 (зарегистрировано в Реестре государственной регистрации нормативных правовых актов под № 7390).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реки Зимбулак, расположенной на территории Ерейментауского района Акмолинской области и режима их хозяйственного использования" от 24 сентября 2019 года № А-10/460 (зарегистрировано в Реестре государственной регистрации нормативных правовых актов под № 7399).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плотины Соленая Балка, расположенной на территории Целиноградского района Акмолинской области и режима их хозяйственного использования" от 24 декабря 2019 года № А-12/639 (зарегистрировано в Реестре государственной регистрации нормативных правовых актов под № 7601).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плотины Большая Балка, расположенной на территории Шортандинского района Акмолинской области и режима их хозяйственного использования" от 24 декабря 2019 года № А-12/640 (зарегистрировано в Реестре государственной регистрации нормативных правовых актов под № 7600).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озера Жалтырколь, расположенного на территории Аршалынского района Акмолинской области и режима их хозяйственного использования" от 10 июня 2020 года № А-6/303 (зарегистрировано в Реестре государственной регистрации нормативных правовых актов под № 7887).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озера Алаколь, рек Кызылсу, Коко, водохранилищ Кояндинское, Красноборское и режима их хозяйственного использования" от 30 июня 2020 года № А-7/343 (зарегистрировано в Реестре государственной регистрации нормативных правовых актов под № 7931).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пруда Ключи (Взрыв), расположенного на территории Шортандинского района Акмолинской области и режима их хозяйственного использования" от 13 июля 2020 года № А-7/361 (зарегистрировано в Реестре государственной регистрации нормативных правовых актов под № 7963).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некоторые постановления акимата Акмолинской области" от 21 августа 2020 года № А-9/418 (зарегистрировано в Реестре государственной регистрации нормативных правовых актов под № 7998).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по правому берегу реки Зимбулак, расположенной на территории Ерейментауского района Акмолинской области и режима их хозяйственного использования" от 5 октября 2020 года № А-10/496 (зарегистрировано в Реестре государственной регистрации нормативных правовых актов под № 8064).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плотины без названия, расположенной на территории Целиноградского района Акмолинской области и режима их хозяйственного использования" от 5 октября 2020 года № А-10/497 (зарегистрировано в Реестре государственной регистрации нормативных правовых актов под № 8066).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реки Старая Саркырама, расположенного на территории Целиноградского района Акмолинской области и режима их хозяйственного использования" от 5 октября 2020 года № А-10/498 (зарегистрировано в Реестре государственной регистрации нормативных правовых актов под № 8065).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озера Шелкар, расположенного на территории Аршалынского района Акмолинской области и режима их хозяйственного использования" от 29 октября 2020 года № А-11/549 (зарегистрировано в Реестре государственной регистрации нормативных правовых актов под № 8120).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озера Шыбындыколь, расположенного на территории Бурабайского района Акмолинской области и режима их хозяйственного использования" от 9 марта 2021 года № А-3/115 (зарегистрировано в Реестре государственной регистрации нормативных правовых актов под № 8378).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озера Кобейтуз, расположенного на территории Ерейментауского района Акмолинской области и режима их хозяйственного использования" от 17 марта 2021 года № А-3/127 (зарегистрировано в Реестре государственной регистрации нормативных правовых актов под № 8399).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озера Тениз, расположенного на территории Ерейментауского района Акмолинской области и режима их хозяйственного использования" от 17 марта 2021 года № А-3/128 (зарегистрировано в Реестре государственной регистрации нормативных правовых актов под № 8401).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реки Шуга, расположенной на территории Атбасарского района Акмолинской области и режима их хозяйственного использования" от 19 марта 2021 года № А-3/138 (зарегистрировано в Реестре государственной регистрации нормативных правовых актов под № 8406).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реки Кызылсай Целиноградского района Акмолинской области и режима их хозяйственного использования" от 9 апреля 2021 года № А-4/162 (зарегистрировано в Реестре государственной регистрации нормативных правовых актов под № 8443).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участка озера Аулиетай, расположенного на территории Целиноградского района Акмолинской области и режима их хозяйственного использования" от 26 мая 2021 года № А-5/261 (зарегистрировано в Реестре государственной регистрации нормативных правовых актов под № 8495).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озера Большая Сарыоба, расположенного на территории Аршалынского района Акмолинской области и режима их хозяйственного использования" от 26 мая 2021 года № А-5/262 (зарегистрировано в Реестре государственной регистрации нормативных правовых актов под № 8494).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озера Барышевка, расположенного на территории Шортандинского района Акмолинской области и режима их хозяйственного использования" от 26 мая 2021 года № А-5/263 (зарегистрировано в Реестре государственной регистрации нормативных правовых актов под № 8496).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озера Коржинколь, расположенного на территории Ерейментауского района Акмолинской области и режима их хозяйственного использования" от 26 мая 2021 года № А-5/264 (зарегистрировано в Реестре государственной регистрации нормативных правовых актов под № 8497).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реки Аршалы протяженностью 3 километра (вблизи села Николаевка), расположенного в Бурабайском районе Акмолинской области и режима их хозяйственного использования" от 26 мая 2021 года № А-5/266 (зарегистрировано в Реестре государственной регистрации нормативных правовых актов под № 8498).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водоохранной зоны и полосы на участок озера Кумдыколь Зерендинского района Акмолинской области и режима и особых условий их хозяйственного использования" от 18 октября 2021 года № А-10/518 (зарегистрировано в Реестре государственной регистрации нормативных правовых актов под № 24874).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