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774f" w14:textId="6777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7 октября 2020 года № 6С-50-7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Акмолинской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27 июля 2022 года № 7С-19-4. Зарегистрировано в Министерстве юстиции Республики Казахстан 1 августа 2022 года № 28964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Акмолинской области при амбулаторном лечении бесплатно" от 7 октября 2020 года № 6С-50-7 (зарегистрировано в Реестре государственной регистрации нормативных правовых актов под № 8073)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Акмолинской области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специализированных лечебных продуктов, медицинских изделий (форма выпуска)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Адалимумаб, раствор для инъекций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материалы, 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Декспантенол, крем для наружного применения, мазь для наружного применения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гипертензия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инфекция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и лечение, в том числе и после пересадки органов и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таблетка, раствор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цитомегаловируса, раствор для внутривенного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Бехчета, cиндром CAPS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противопоказаний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Безвременника осеннего семян экстракт (Колхицин),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Осполот, таблетка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Клобазам, таблетка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противопоказаний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альфа-2b, лиофилизат для приготовления раствора для подкожного введения в комплекте с растворителем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наличием антител к тканевой трансглютаминазе, подтвержденный гистологический или 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 (безглютеновые продукты)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Орфанные (редкие)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назначению врача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G (человеческий нормальный), раствор для инфузий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пациенты,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противопоказаний или отсутствия эффективности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Диметилфумарат, капсулы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высокоактивном рассеянном склерозе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мультидисциплинарного консилиума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Динутуксимаб бета, концентрат для приготовления раствора для инфузии, раствор для инъекции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