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f33f" w14:textId="2e5f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города Косшы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20 сентября 2022 года № 02-183. Зарегистрировано в Министерстве юстиции Республики Казахстан 21 сентября 2022 года № 29732.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города Косшы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Косшы.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избирательная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02-183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для всех кандидатов на территории города Косшы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города Косшы Акмолинской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>№ 02-113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Лесная поляна, справа от здания коммунального государственного учреждения "Общеобразовательная школа № 2 города Косшы Отдела образования по городу Косшы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Республики, слева от здания государственного учреждения "Аппарат акима города Косшы" Акмолинской области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Республики, справа от здания медицинского центра товарищества с ограниченной ответственностью "Казахстанская социально-медицинская компания "Жанұя"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Жолмаганбета Калиева, справа от здания "Тойхана Айгерім"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Республики, справа от здания "Toihana Aruzhan Plaza Restaurant"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Лесная поляна, справа от остановки "Минимаркет Экомаркет"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Лесная поляна, справа от остановки "Жилой массив Лесная поляна"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Тайтобе, улица Кенесары хана, справа от здания коммунального государственного учреждения "Общеобразовательная школа села Тайтобе отдела образования по городу Косшы управления образования Акмолинской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