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e2c2" w14:textId="f03e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июня 2016 года № А-7/316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сентября 2022 года № А-9/434. Зарегистрировано в Министерстве юстиции Республики Казахстан 22 сентября 2022 года № 29737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Акмолинской области" от 23 июня 2016 года № А-7/316 (зарегистрировано в Реестре государственной регистрации нормативных правовых актов под № 5480)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Акмолинской области"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 и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Нормы потребления коммунальных услуг по газоснабжению для потребителей, не имеющих приборов учета в Акмолинской области Нормы потребления сжиженного нефтяного газа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центрального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центрального горячего водоснабжения 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товарного газа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центрального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центрального горячего водоснабжения 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один квадратный метр отапливаемой площади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