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36e9" w14:textId="a713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Акмолинской области от 28 ноября 2014 года № А-11/578 "Об утверждении Правил деятельности психологической службы в организациях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20 сентября 2022 года № А-9/448. Зарегистрировано в Министерстве юстиции Республики Казахстан 22 сентября 2022 года № 29762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28 ноября 2014 года № А-11/578 "Об утверждении Правил деятельности психологической службы в организациях среднего образования" (зарегистрировано в Реестре государственной регистрации нормативных правовых актов под № 4543).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Акмолинской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