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f08c" w14:textId="5d3f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20 сентября 2022 года № А-9/450. Зарегистрировано в Министерстве юстиции Республики Казахстан 22 сентября 2022 года № 29764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А-9/450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Акмолинской области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18 декабря 2015 года № А-12/574 "О внесении изменения в постановление акимата Акмолинской области от 15 июня 2015 года № А-6/274 "Об утверждении регламентов государственных услуг в сфере предпринимательства" (зарегистрировано в Реестре государственной регистрации нормативных правовых актов под № 5234).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18 марта 2016 года № А-4/121 "Об утверждении методики оценки деятельности административных государственных служащих корпуса "Б" исполнительных органов Акмолинской области" (зарегистрировано в Реестре государственной регистрации нормативных правовых актов под № 5285).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29 апреля 2016 года № А-6/199 "О внесении изменения в постановление акимата Акмолинской области от 22 мая 2015 года № А-5/219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под № 5401).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15 марта 2017 года № А-3/103 "О внесении изменения в постановление акимата Акмолинской области от 18 марта 2016 года № А-4/121 "Об утверждении методики оценки деятельности административных государственных служащих корпуса "Б" исполнительных органов Акмолинской области" (зарегистрировано в Реестре государственной регистрации нормативных правовых актов под № 5862).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5 июня 2017 года № А-6/243 "О внесении изменений в постановление акимата Акмолинской области от 15 июня 2015 года № А-6/274 "Об утверждении регламентов государственных услуг в сфере предпринимательства" (зарегистрировано в Реестре государственной регистрации нормативных правовых актов под № 6016).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19 марта 2018 года № А-4/131 "О внесении изменения в постановление акимата Акмолинской области от 18 марта 2016 года № А-4/121 "Об утверждении методики оценки деятельности административных государственных служащих корпуса "Б" исполнительных органов Акмолинской области" (зарегистрировано в Реестре государственной регистрации нормативных правовых актов под № 6509).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