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2fb0" w14:textId="e482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Косшы от 19 июля 2022 года № 83/16-7 "Об утверждении норм образования и накопления коммунальных отходов по городу Косшы"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9 ноября 2022 года № 107/22-7. Зарегистрировано в Министерстве юстиции Республики Казахстан 11 ноября 2022 года № 30493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"Об утверждении норм образования и накопления коммунальных отходов по городу Косшы" от 19 июля 2022 года № 83/16-7 (зарегистрировано в Реестре государственной регистрации нормативных правовых актов под № 28850),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