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acf0b" w14:textId="71acf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3 мая 2022 года № А-5/222 "Об установлении водоохранных зон и полос водных объектов Акмолинской области, режима и особых условий их хозяйственного использования"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7 ноября 2022 года № А-11/522. Зарегистрировано в Министерстве юстиции Республики Казахстан 14 ноября 2022 года № 30508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водоохранных зон и полос водных объектов Акмолинской области, режима и особых условий их хозяйственного использования" от 3 мая 2022 года № А-5/222 (зарегистрировано в Реестре государственной регистрации нормативных правовых актов под № 28000)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Акмолинской области" в установленном законодательством Республики Казахстан порядке обеспечить размещение настоящего постановления на интернет-ресурсе акимата Акмолинской области после его официального опубликования.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"Департамент санитарно-эпидемиологического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контроля Акмолинской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санитарно-эпидемиологического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"Ертисская бассейновая инспекция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охране водных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водным ресурсам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экологии,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геологии и природных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"Есильская бассейновая инспекция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охране водных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водным ресурсам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экологии,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геологии и природных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"Нура-Сарысуская бассейновая инспекция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охране водных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водным ресурсам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экологии,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геологии и природных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А-11/522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А-5/222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полосы водных объектов Акмолинской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водного объекта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водоохранной зоны (метр)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водоохранной полосы (метр)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Кылшакты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Кокшетау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Чаглинка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канала Нура-Есиль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юго-восточной стороны города Косшы, на 4,6 километре канала Нура-Есиль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русла реки Аксу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города Степногорск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Аксу протяженностью 2,87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города Степногорск (в пределах координат точки №1 71°57'45.144" восточной долготы и 52°24'32.909" северной широты – точки №2 71°57'9.431" восточной долготы и 52°24'54.137" северной широты)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Жарлыколь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Аккольский район, в границах земель Енбекского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Енбек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район, Енбекский сельский округ, в 4 километрах юго-восточнее села Енбек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Кенжегалы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район, Енбекский сельский округ, юго-западнее села Домбыралы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Соленое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район, Енбекский сельский округ, юго-западнее села Домбыралы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Жарсор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район, Азатский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Красноборское водохранилище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район, в 2,5 километрах северо-восточнее от села Радовка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Голубая Нива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район, Енбекский сельский округ, в 4 километрах северо-западнее села Енбек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Пиявочное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район, Енбекский сельский округ, в 12 километрах юго-западнее села Енбек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Ивы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район, Енбекский сельский округ, в 25 километрах северо-западнее села Енбек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Есиль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русла реки Есиль (Ишим)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район, на территории села Жибек жолы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малой реки без названия – правого притока реки Есиль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район, 2,7 километра северо-западнее от села Родники, на прилегающей территории к участку Енбектас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Озера без названия на территории села Жибек жолы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район, на территории села Жибек жолы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Бирсуат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район, Бирсуатский сельский округ, в 7 километрах от села Бирсуат на реке Актасты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Батпакколь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район, Акбулакский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Жалтырколь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район, сельский округ Жибек жолы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Большая Сарыоба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район, Сарабинский сельский округ, в 4 километрах от села Береке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Айдарлыколь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район, Ижевский сельский округ, в 7,4 километрах от села Ижевское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Алихан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район, Сарабинский сельский округ, в 1,72 километра к северо-востоку от села Сараба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Шелкар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район, на территории Михайловского и Сарабинского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Большой Барлыколь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район, сельский округ Жибек жолы, в 9,5 километрах юго-западнее станции Бабатай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притока реки Есиль протяженностью 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район, с юго-восточной стороны поселка Аршалы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Есиль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Астраханский район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Колутон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озера Алаколь с притоком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 район, Бесбидаикский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Есиль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Атбасарский район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Жиланды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Кайракты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Шуга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район, участок для проектирования и строительства моста, расположенного на 216,196 километре автомобильной дороги "Астана-Аркалык-Торгай-Иргиз-Шалкар"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Шортанбай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район, участок для проектирования и строительства моста, расположенного на 264,151 километре автомобильной дороги "Астана-Аркалык-Торгай-Иргиз-Шалкар"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район, сельский округ Акана Курманова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Карамырза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район, на старом русле реки Николаевское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Сочинское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район, Сочинский сельский округ, село Сочинское, на реке Шортанбай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Сепе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район, на реке Жолан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Биржан сал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Атансор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Биржан сал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соленого озера (без названия)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Биржан сал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Аршалы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Баксук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русла реки без названия (река Сухая балка)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 район, Караозекский сельский округ, вблизи села Байсуат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Кайракты протяженностью 400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 район, Вознесенский сельский округ, село Вознесенка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Ярославское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 район, Журавлевский сельский округ, в 1,58 километрах от села Ярославка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Кылшакты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Бурабайский район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Аршалы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Аршалы протяженностью 3 километра (вблизи села Николаевка)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район, Успеноюрьевский сельский округ, в 2,3 километрах юго-восточнее села Николаевка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Катарколь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Щучье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Малое Чебачье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Большое Чебачье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Боровое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Жукей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Майбалык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Караунгур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Текеколь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район, в 500 метрах севернее озера Большое Чебачье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Алаколь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район, Златопольский сельский округ, в 5 километрах юго-восточнее от села Златополье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Шыбындыколь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район, Успеноюрьевский сельский округ, в 70 метрах севернее села Райгородок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без названия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район, Абылайханский сельский округ, в 3,4 километрах северо-восточнее села Старый Карабаур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Лавочное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район, Успеноюрьевский сельский округ, с западной стороны села Успеноюрьевка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Кайындыколь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район, Успеноюрьевский сельский округ, с западной стороны села Карагай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Кояндыколь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район, Успеноюрьевский сельский округ, в 2,73 километрах юго-западнее села Клинцы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Селеты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Зимбулак (Чимбулак)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Зимбулак в створе земельного участка для строительства подъездной дороги и моста к проектируемой "Ветряной электрической станции в районе города Ерейментау мощностью 50 МВт"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район, в 2 километрах юго-восточнее от города Ерейментау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по правому берегу реки Зимбулак в створе земельного участка вдоль расположения линии выдачи мощности и повышающей подстанции проектируемой "Ветряной электрической станции в районе города Ерейментау мощностью 50 МВт"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район, в пределах города Ерейментау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пересыхающей реки без названия, притока реки Кедей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район, Бестогайский сельский округ (в пределах координат точки № 1 72°34'42.99"восточной долготы и 51°52'3.44" северной широты– точки № 2 72°34'5.7"восточной долготы и 51°50'29.39"северной широты)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Тениз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район, Улентинский сельский округ, в 10,5 километрах северо-западнее села Сарыадыр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Кобейтуз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район, Улентинский сельский округ, в 6,7 километрах северо-западнее села Сарыадыр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Коржинколь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район, Улентинский сельский округ, в 5,5 километрах северо-западнее станции Коржинколь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Жарсор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район, более 40 километров северо-восточнее города Ерейментау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Большой Шарыкты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Оленты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Есиль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Кызылсу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Есиль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Жаксынский район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Терсаккан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Камсакты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 район, вблизи села Терсакан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Белагаш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Шункырколь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Есиль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Жаркаинский район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Терсаккан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Коко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Жаркаинский район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Чаглинка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Айдабол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 район, село Викторовка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Зеренда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 район, село Зеренда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озера Кумдыколь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 район, Приреченский сельский округ, в 3 километрах к востоку от села Павловка, в створе географических координат территории участка недр для проведения операций по добыче месторождения "Кумдыколь" (№1 53º08'22.52"северной широты, 68º57'25.02"восточной долготы; №2 53º08'12.56"северной широты, 68º58'19.70"восточной долготы)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Подлесненское водохранилище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 район, Байтерекский сельский округ, вблизи села Байтерек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Нура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Коргалжынский район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Султанкельды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Тенгиз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Алаколь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 район, на территории Арыктинского и Кенбидаикского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Жиландинка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Саркырама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Кумдыколь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Якши-Янгызтау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Есиль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Целиноградский район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Нура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Целиноградский район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Мукыр, являющейся левым притоком реки Козыкош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Целиноградский район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Козыкош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 рек Саркырама и Козыкош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район, в створе земельного участка, расположенного в 200 метрах юго-западней села Каражар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Старая Саркырама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район, участок прохождения проектируемой сети электропередач села Тайтобе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Кызылсай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район, сельский округ Кабанбай батыра, участок Жуантобе товарищества с ограниченной ответственностью "АлтынБедел"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Козыкош (правый берег)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район, с западной стороны села Караоткель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Козыкош протяженностью 2,5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район, Караоткельский сельский округ, в 3,6 километрах южнее села Каражар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Зоревка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район, Приреченский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озера Аулиетай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район, Караоткельский сельский округ, в 2,5 километрах севернее села Караоткель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180-300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Белый дом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 Приреченский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Соленая Балка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район, Кояндинский сельский округ, в 5,5 километрах южнее села Тимофеевка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Плотина без названия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район, Софиевский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Кояндинское водохранилище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район, в 4,2 километрах юго-западнее от села Коянды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Дамира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район, сельский округ Кабанбай батыра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Ушколь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район, сельский округ Кабанбай батыра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Целиноградский район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Селеты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Колутон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русла реки без названия (приток реки Колутон)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район, вблизи села Алтайское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Ащылыайрык, расположенный на участке флангов Жолымбетского рудного поля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Дамса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район, Дамсинский сельский округ, село Дамса, в 0,9 километрах северо-восточнее от проектируемого объекта "Строительство центральной котельной и тепловых сетей в селе Дамса Шортандинского района Акмолинской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реки Дамса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район, Дамсинский сельский округ, с южной стороны поселка Шортанды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Бозайгыр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Барышевка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район, Бектауский сельский округ, в 5 километрах от села Бектау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Большая Балка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район, на границе Дамсинского и Бозайгырского сельских округов, в 8 километрах юго-западнее села Степное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Ключи (Взрыв)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район, Бозайгырский сельский округ, в 5 километрах от села Ключи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