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67c3" w14:textId="8836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7 октября 2022 года № С-22/9. Зарегистрировано в Министерстве юстиции Республики Казахстан 13 октября 2022 года № 30145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на сбор, транспортировку, сортировку и захоронение твердых бытовых отходов" (зарегистрировано в Реестре государственной регистрации нормативных правовых актов под № 24382), маслихат Кокшетауского городского маслихата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Кокшетау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учҰтом налога на добавленную стоимость),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