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c3777" w14:textId="43c37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Кокшетауского городского маслихата от 6 марта 2015 года № С-35/4 "Об определении порядка и размера возмещения затрат на обучение на дому детей с ограниченными возможностями из числа инвалидов"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23 декабря 2022 года № С-25/9. Зарегистрировано в Министерстве юстиции Республики Казахстан 26 декабря 2022 года № 31254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Кокшетауский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Кокшетауского городского маслихата "Об определении порядка и размера возмещения затрат на обучение на дому детей с ограниченными возможностями из числа инвалидов" от 6 марта 2015 года № С-35/4 (зарегистрировано в Реестре государственной регистрации нормативных правовых актов под № 4729)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городе Кокшетау";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соответствии с Законом Республики Казахстан "О местном государственном управлении и самоуправлении в Республике Казахстан", со статьей 16 Закона Республики Казахстан "О социальной и медико-педагогической коррекционной поддержке детей с ограниченными возможностями", статьей 11 Закона Республики Казахстан "О социальной защите лиц с инвалидностью в Республике Казахстан", Кокшетауский городской маслихат РЕШИЛ:";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городе Кокшетау, согласно приложению к настоящему решению.";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исключить;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решение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Кокшетауского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Р.Калишев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6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С-35/4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городе Кокшетау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городе Кокшетау разработаны в соответствии с Правилами оказания государственной услуги "Возмещение затрат на обучение на дому детей с инвалидностью", утвержденными Приказом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 22394) (далее - Правила возмещения затрат).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детей с инвалидностью по индивидуальному учебному плану (далее – возмещение затрат на обучение) производится государственным учреждением "Отдел занятости, социальных программ и регистрации актов гражданского состояния города Кокшетау" на основании справки из учебного заведения, подтверждающей факт обучения ребенка с инвалидностью на дому.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представителям детей с инвалидностью, независимо от дохода семьи.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по месяц окончания срока, указанных в справке из учебного заведения, подтверждающих факт обучения ребенка с инвалидностью на дому.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(достижение ребенком с инвалидностью восемнадцати лет, окончание срока инвалидности в период обучения ребенка с инвалидностью в государственных учреждениях, выезд на постоянное место жительства за пределы города Кокшетау, смерть ребенка с инвалидностью), выплата прекращается с месяца, следующего за месяцем, в котором наступили соответствующие обстоятельства.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возмещения затрат на обучение заявитель обращается в уполномоченный орган через некоммерческое акционерное общество "Государственная корпорация "Правительство для граждан" или веб-портал "электронного правительства" (далее – портал) с заявлением по форме согласно приложению 1 или 2 к Правилам возмещения затрат с приложением документов, указанных в перечне основных требований к оказанию государственной услуги "Возмещение затрат на обучение на дому детей с инвалидностью" согласно приложению 3 к Правилам возмещения затрат.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заявителя за назначением выплаты по возмещению затрат на обучение посредством портала запрос в информационные системы государственных органов и (или) организаций для подтверждения представленных сведений и получения необходимых сведений, предусмотренных в форме заявления согласно приложению 2 к Правилам возмещения затрат, осуществляется самим заявителем.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равен шести месячным расчетным показателям ежеквартально на каждого ребенка с инвалидностью.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Основания для отказа в возмещении затрат предусмотрены строкой девять приложения 3 к Правилам возмещения затрат.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