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6209" w14:textId="db76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Степногорску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23 декабря 2022 года № 7С-22/10. Зарегистрировано в Министерстве юстиции Республики Казахстан 4 января 2023 года № 31534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Степногорску,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действия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7С-22/10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Степногорску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кубического метра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 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Мастерские ювелирные, по ремонту обуви, часов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