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94f0" w14:textId="6a59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границы села Самарка Сергеевского сельского округа Атбасарского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Атбасарского района Акмолинской области от 15 июня 2022 года № а-6/144 и решение Атбасарского районного маслихата Акмолинской области от 15 июня 2022 года № 7С 20/2. Зарегистрировано в Министерстве юстиции Республики Казахстан 21 июня 2022 года № 28545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Атбасарского района ПОСТАНОВЛЯЕТ и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села Самарка Сергеевского сельского округа Атбасарского района Акмолинской области путем включения 93,5 гектара земель запаса Атбасарского района, установив границы общей площадью 2684,8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Атбасарского района и решению Атбасарского районного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20/2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села Самарка Сергеевского сельского округа Атбасарского района Акмолинской области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