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6e08" w14:textId="d8b6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сельского округа Акана Курманова Атбасарского района Акмолинской области от 11 ноября 2021 года № 5 "Об установлении ограничительных мероприятий в селе Косбармак"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Акана Курманова Атбасарского района Акмолинской области от 14 января 2022 года № 2. Зарегистрировано в Министерстве юстиции Республики Казахстан 20 января 2022 года № 26574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представления, главного государственного ветеринарного – санитарного инспектора Атбасарского района Акмолинской области от 27 декабря 2021 года № 01-28-477,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Косбармак сельского округа Акана Курманова Атбасарского района Акмолинской области, в связи с проведенным комплексом ветеринарных мероприятий по ликвидации болезни инфекционного ринотрахеита у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Акана Курманова Атбасарского района Акмолинской области "Об установлении ограничительных мероприятий в селе Косбармак" от 11 ноября 2021 года № 5 (зарегистрировано в Реестре государственной регистрации нормативно правовых актов за № 25132).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Акана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