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77d5" w14:textId="c56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Жалтыр Жалтырского сельского округа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Жалтырского сельского округа Астраханского района Акмолинской области от 26 сентября 2022 года № 10. Зарегистрировано в Министерстве юстиции Республики Казахстан 28 сентября 2022 года № 29884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- территориальном устройстве Республики Казахстан", с учетом мнения населения села Жалтыр Жалтырского сельского округа и на основании заключения Акмолинской областной ономастической комиссии от 23 июня 2022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Жалтыр Жалтырского сельского округа Астраханского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переулок Некрасова на переулок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переулок Книжный на переулок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2-я Линейная на улицу Амангелді Құрманалин;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Абая Кунанбаева на улицу Лев Толстой;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Автотраснпортная на улицу Аманат;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Буденного на улицу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Вокзальная на улицу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Восточная на улицу Шығыс;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Димитрова на улицу Шәмші Қалдаяқов;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Дорожная на улицу Ыбырай Алтынсарин;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ЖБК на улицу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Западная на улицу Батыс;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Комсомольская на улицу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Ленина на улицу Абылай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Мира на улицу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Октябрьская на улицу Ахмет Байтұрсынұлы;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Северная на улицу Дінмұхамед Қонаев;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Советская на улицу Жапархан Асаинов;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Станционная на улицу Мәлік Ғабдуллин;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Строительная на улицу Рақымжан Қошқарбаев;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Тельмана на улицу Әлия Молдағұлова;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Трудовая на улицу Еңбек;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улицу Чапаева на улицу Лев Гумилев;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Школьная на улицу Сәкен Сейфуллин;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улицу Энгельса на улицу Мұхтар Әуезов;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улицу Южная на улицу Томирис;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улицу Степная на улицу Қамысты;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улицу Кирова на улицу Федор Достоевский.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Жалтырского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