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de0ae" w14:textId="1dde0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Кызылжарского сельского округа Астраханского района Акмолинской области от 5 марта 2022 года № 3. Зарегистрировано в Министерстве юстиции Республики Казахстан 15 марта 2022 года № 27126. Утратило силу решением акима Кызылжарского сельского округа Астраханского района Акмолинской области от 2 июня 2022 года №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Кызылжарского сельского округа Астраханского района Акмолинской области от 02.06.2022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"О ветеринарии", на основании представления главного государственного ветеринарно-санитарного инспектора Астраханского района от 25 февраля 2022 года № 01-16-72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села Жана - Турмыс Кызылжарского сельского округа Астраханского района Акмолинской области, в связи с возникновением болезни инфекционный ринотрахеит, вирусная диарея крупного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Кызылжарского сельского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округа 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Р.Абдрахман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