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0693d" w14:textId="52069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Николаевского сельского округа Астраханского района Акмолинской области от 28 июля 2022 года № 8. Зарегистрировано в Министерстве юстиции Республики Казахстан 29 июля 2022 года № 28956. Утратило силу решением акима Николаевского сельского округа Астраханского района Акмолинской области от 11 октября 2022 года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Николаевского сельского округа Астраханского района Акмолинской области от 11.10.2022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ветеринарии", на основании представления главного государственного ветеринарно-санитарного инспектора Астраханского района от 21 июля 2022 года № 01-16-318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Петровка Николаевского сельского округа Астраханского района Акмолинской области, в связи с возникновением болезни бруцеллез мелкого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Николаевского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Е.Лысенко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