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4038" w14:textId="a3140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Новочеркасское Новочеркасского сельского округа Астраханского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Новочеркасского сельского округа Астраханского района Акмолинской области от 19 сентября 2022 года № 10. Зарегистрировано в Министерстве юстиции Республики Казахстан 22 сентября 2022 года № 29756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Новочеркасское Новочеркасского сельского округа и на основании заключения Акмолинской областной ономастической комиссии от 23 июня 2022 года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составные части села Новочеркасское Новочеркасского сельского округа Астраханского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Мира на улицу Бейбітшілік;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Победа на улицу Жеңіс;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Садовая на улицу Бақ;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Новый маслозавод на улицу Болашақ;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Набережная на улицу Жағалау;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переулок Школьная на переулок Бірлік.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Новочеркасского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Ә.Орынбай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