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9f0c" w14:textId="2639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Буландынского районного маслихата Акмолинской области от 14 мая 2018 года № 6С-23/4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Буландынского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января 2022 года № 7С-15/2. Зарегистрировано в Министерстве юстиции Республики Казахстан 27 января 2022 года № 26661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Акмолинская область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Акмолинской области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границах Буландынского района" от 14 мая 2018 года № 6С-23/4 (зарегистрировано в Реестре государственной регистрации нормативных правовых актов под № 6628).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действия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