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b09e" w14:textId="544b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Ерейментауском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5 мая 2022 года № а-5/135. Зарегистрировано в Министерстве юстиции Республики Казахстан 13 мая 2022 года № 28042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Ерейментауском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Ерейментауского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Абылайхана, напротив дома №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Талгата Мусабаева, справа от дома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строительных и бытовых товаров "Қазақстан"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 слева от дома № 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смешанных товаров "Рахат"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справа от здания № 121, прилегающая территория городского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и непродовольственные товары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напротив здания № 110А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"Асылсат"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Абылайхана, напротив дома № 145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"Нұр"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Бозтал, улица Тауелсиздик, напротив дома № 13/1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Хамзеулы Жунис, № 63, прилегающая территория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Новомарковка, улица Достык, слева от дома № 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"Марченко"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Селетинское, улица Абая Кунанбаева, напротив здания № 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Бестогай, улица Тын Игерушилер, слева от дома № 29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Акмырза, улица имени Турсынбая Бимжанова, напротив дома № 22/1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батыра, улица Алаш Орда, № 25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"Амангелді"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Олжабай батыра, улица Алаш Орда, № 26 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"Амангелді"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Тайбай, улица Сарыарка, напротив дома № 55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Уленты, улица имени Каппас Жаниева, напротив дома № 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"Шарапат"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Ажы, улица имени Каркена Ахметова, слева от дома № 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Куншалган, улица имени Иллиадора Поморцева, справа от здания № 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улица Ибрая Алтынсарина, напротив дома № 18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Тургай, улица имени Жанибекова Курмаша, справа от дома № 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смешанных товаров "Мерей"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