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09166" w14:textId="c7091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Ерейментауского района Акмолинской области от 8 июня 2021 года № 7 "Об образовании избирательных участков"</w:t>
      </w:r>
    </w:p>
    <w:p>
      <w:pPr>
        <w:spacing w:after="0"/>
        <w:ind w:left="0"/>
        <w:jc w:val="both"/>
      </w:pPr>
      <w:r>
        <w:rPr>
          <w:rFonts w:ascii="Times New Roman"/>
          <w:b w:val="false"/>
          <w:i w:val="false"/>
          <w:color w:val="000000"/>
          <w:sz w:val="28"/>
        </w:rPr>
        <w:t>Решение акима Ерейментауского района Акмолинской области от 29 декабря 2022 года № 8. Зарегистрировано в Министерстве юстиции Республики Казахстан 29 декабря 2022 года № 31437</w:t>
      </w:r>
    </w:p>
    <w:p>
      <w:pPr>
        <w:spacing w:after="0"/>
        <w:ind w:left="0"/>
        <w:jc w:val="both"/>
      </w:pPr>
      <w:bookmarkStart w:name="z1" w:id="0"/>
      <w:r>
        <w:rPr>
          <w:rFonts w:ascii="Times New Roman"/>
          <w:b w:val="false"/>
          <w:i w:val="false"/>
          <w:color w:val="000000"/>
          <w:sz w:val="28"/>
        </w:rPr>
        <w:t>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Ерейментауского района Акмолинской области от 8 июня 2021 года № 7 "Об образовании избирательных участков" (зарегистрировано в Реестре государственной регистрации нормативных правовых актов под № 22991)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Ерейментауского района Акмолинской области Куттыбаева Е.Б.</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Ерейментауского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А.Альжанов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Ерейментауская</w:t>
            </w:r>
          </w:p>
          <w:p>
            <w:pPr>
              <w:spacing w:after="20"/>
              <w:ind w:left="20"/>
              <w:jc w:val="both"/>
            </w:pPr>
          </w:p>
          <w:p>
            <w:pPr>
              <w:spacing w:after="20"/>
              <w:ind w:left="20"/>
              <w:jc w:val="both"/>
            </w:pPr>
            <w:r>
              <w:rPr>
                <w:rFonts w:ascii="Times New Roman"/>
                <w:b w:val="false"/>
                <w:i/>
                <w:color w:val="000000"/>
                <w:sz w:val="20"/>
              </w:rPr>
              <w:t>районная территориальная</w:t>
            </w:r>
          </w:p>
          <w:p>
            <w:pPr>
              <w:spacing w:after="20"/>
              <w:ind w:left="20"/>
              <w:jc w:val="both"/>
            </w:pPr>
            <w:r>
              <w:rPr>
                <w:rFonts w:ascii="Times New Roman"/>
                <w:b w:val="false"/>
                <w:i/>
                <w:color w:val="000000"/>
                <w:sz w:val="20"/>
              </w:rPr>
              <w:t>избирательная комиссия</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Жусупова З.Б.</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акимата</w:t>
            </w:r>
            <w:r>
              <w:br/>
            </w:r>
            <w:r>
              <w:rPr>
                <w:rFonts w:ascii="Times New Roman"/>
                <w:b w:val="false"/>
                <w:i w:val="false"/>
                <w:color w:val="000000"/>
                <w:sz w:val="20"/>
              </w:rPr>
              <w:t>Ерейментауского района</w:t>
            </w:r>
            <w:r>
              <w:br/>
            </w:r>
            <w:r>
              <w:rPr>
                <w:rFonts w:ascii="Times New Roman"/>
                <w:b w:val="false"/>
                <w:i w:val="false"/>
                <w:color w:val="000000"/>
                <w:sz w:val="20"/>
              </w:rPr>
              <w:t>от 29 декабря 2022 года</w:t>
            </w:r>
            <w:r>
              <w:br/>
            </w:r>
            <w:r>
              <w:rPr>
                <w:rFonts w:ascii="Times New Roman"/>
                <w:b w:val="false"/>
                <w:i w:val="false"/>
                <w:color w:val="000000"/>
                <w:sz w:val="20"/>
              </w:rPr>
              <w:t>№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акима</w:t>
            </w:r>
            <w:r>
              <w:br/>
            </w:r>
            <w:r>
              <w:rPr>
                <w:rFonts w:ascii="Times New Roman"/>
                <w:b w:val="false"/>
                <w:i w:val="false"/>
                <w:color w:val="000000"/>
                <w:sz w:val="20"/>
              </w:rPr>
              <w:t>Ерейментауского района</w:t>
            </w:r>
            <w:r>
              <w:br/>
            </w:r>
            <w:r>
              <w:rPr>
                <w:rFonts w:ascii="Times New Roman"/>
                <w:b w:val="false"/>
                <w:i w:val="false"/>
                <w:color w:val="000000"/>
                <w:sz w:val="20"/>
              </w:rPr>
              <w:t>от 8 июня 2021 года</w:t>
            </w:r>
            <w:r>
              <w:br/>
            </w:r>
            <w:r>
              <w:rPr>
                <w:rFonts w:ascii="Times New Roman"/>
                <w:b w:val="false"/>
                <w:i w:val="false"/>
                <w:color w:val="000000"/>
                <w:sz w:val="20"/>
              </w:rPr>
              <w:t>№ 7</w:t>
            </w:r>
          </w:p>
        </w:tc>
      </w:tr>
    </w:tbl>
    <w:bookmarkStart w:name="z7" w:id="4"/>
    <w:p>
      <w:pPr>
        <w:spacing w:after="0"/>
        <w:ind w:left="0"/>
        <w:jc w:val="left"/>
      </w:pPr>
      <w:r>
        <w:rPr>
          <w:rFonts w:ascii="Times New Roman"/>
          <w:b/>
          <w:i w:val="false"/>
          <w:color w:val="000000"/>
        </w:rPr>
        <w:t xml:space="preserve"> Избирательные участки Ерейментауского района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392.</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Бестогай, улица Абая Кунанбаева, 93, здание коммунального государственного учреждения "Основная средняя школа села Бестогай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Бестогай, село Кызылту.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393.</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Байсары, улица Женис, 29, здание коммунального государственного учреждения "Начальная школа села Байсары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Байсары.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394.</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имени Олжабай батыра, улица имени Шамшита Байтуарова, 15, здание коммунального государственного учреждения "Общеобразовательная школа села Олжабай батыра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имени Олжабай батыра, село Алгабас, село Ынтымак.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396.</w:t>
            </w:r>
          </w:p>
          <w:p>
            <w:pPr>
              <w:spacing w:after="20"/>
              <w:ind w:left="20"/>
              <w:jc w:val="both"/>
            </w:pPr>
            <w:r>
              <w:rPr>
                <w:rFonts w:ascii="Times New Roman"/>
                <w:b w:val="false"/>
                <w:i w:val="false"/>
                <w:color w:val="000000"/>
                <w:sz w:val="20"/>
              </w:rPr>
              <w:t xml:space="preserve">
Местонахождение: Акмолинская область, Ерейментауский район, село Бозтал, улица Тауелсиздик, 13Б, здание коммунального государственного учреждения "Общеобразовательная школа села Бозтал отдела образования по Ерейментаускому району управления образования Акмолинской области". </w:t>
            </w:r>
          </w:p>
          <w:p>
            <w:pPr>
              <w:spacing w:after="20"/>
              <w:ind w:left="20"/>
              <w:jc w:val="both"/>
            </w:pPr>
            <w:r>
              <w:rPr>
                <w:rFonts w:ascii="Times New Roman"/>
                <w:b w:val="false"/>
                <w:i w:val="false"/>
                <w:color w:val="000000"/>
                <w:sz w:val="20"/>
              </w:rPr>
              <w:t>
Границы: Акмолинская область, Ерейментауский район, село Бозтал.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397.</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Тайбай, улица Сарыарка, 54, здание коммунального государственного учреждения "Общеобразовательная школа села Тайбай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Тайбай.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398.</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Ельтай, улица Достык, 18, здание коммунального государственного учреждения "Основная средняя школа села Ельтай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Ельтай, село Жарык.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399.</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Малтабар, улица Богенбай батыра, 15, здание коммунального государственного учреждения "Общеобразовательная школа имени Перуаш Кәрімұлы села Малтабар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Малтабар.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400.</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Куншалган, улица Рахмана Садвакасова, 11, здание коммунального государственного учреждения "Общеобразовательная школа села Куншалган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Куншалган, село Каратал.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401.</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Шакей, улица Жанатурмыс, 36, здание коммунального государственного учреждения "Начальная школа села Шакей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Шакей.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402.</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Аксуат, улица Ибрай Алтынсарина, 2, здание коммунального государственного учреждения "Общеобразовательная школа села Аксуат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Аксуат.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403.</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Еркиншилик, улица Сарыжайлау, 24, здание коммунального государственного учреждения "Общеобразовательная школа села Еркиншилик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Еркиншилик, улица Ыбырая Алтынсарина – 1, 2, 3, 4, 5, 6, 7, 8, 9, 10, 11, 12, 13, 14, 15, 16, 18, 19, 21, 22, 23, 24, 25, 26, 27, 28, 29, 30, 31, 32, 33, 34, 35, 37, 38, 39, 41, 42, 43, 44, 45, 46, 47, 48, 49, 50, 52, 53, 54, 55, 56, 56А, 57, 58, 59, 61, 62, 63/1, 63/2, 64, 65/1, 65/2, 66, 67, 68/1, 68/2, 69, 70, 72, 74, 76, 78, 80, 82, 84, 86, 88, 90, 92; улица Абая Кунанбаева – 1, 3, 4, 5, 6, 7, 8, 9, 10, 11, 12, 13, 14, 15, 16, 17, 18, 19, 20/1, 20/2, 21, 22, 24, 25, 26, 28, 28А, 29, 30, 31, 32, 33, 34, 35, 36, 37, 38, 39, 40, 41, 42, 43, 44, 45, 47/1, 47/2, 49, 51/2; улица Достык – 1, 2, 3, 4, 5, 6, 7, 8, 9, 10, 11, 12, 13, 14, 14а, 15, 16, 17, 18, 19, 20, 21, 22, 23, 24, 25, 26, 27, 28, 29, 30, 32, 33, 34, 35, 37, 38, 39, 40, 41, 42, 43, 44, 45, 46, 48, 50; улица Кулыш Досмагамбетулы – 1, 2, 3, 4, 6, 7, 8, 9, 10, 11, 13, 14/1, 14/2, 15, 16, 17, 18, 19, 20, 21, 22, 23, 24, 25, 26, 27, 28, 29, 30, 31; улица Улы дала – 1, 2, 3, 4, 5/1, 5/2, 6/1, 6/2, 7, 8/1, 8/2; улица Желтоксан – 1, 2, 4, 6, 8, 9, 10, 11, 12, 13, 14, 15, 16, 17, 18, 19, 20, 21, 23, 24, 25, 27, 28, 29, 30, 31, 32, 33, 34, 35, 36; улица Армандастар – 1, 2, 4, 5, 6, 10, 12, 12/2, 14; улица Андрея Риммера – 1, 2, 3, 4, 5, 6А, 7, 8, 10, 11, 12, 13, 15; улица Сарыжайлау – 1, 2, 3, 4, 5, 6, 7, 8, 9, 10, 11, 12, 13, 15, 19, 21, 22, 23, 25, 27, 29; улица Береке – 1, 3, 4, 5, 5/3, 6/1, 6/2, 7/1, 7/2, 7/3, 8/1, 8/2, 9/1, 9/2, 9/3, 10, 10А, 12А, 12Б, 13/1, 13/2, 13/3, 15, 48А; улица Мухтара Ауезова – 1, 2, 3, 5, 6, 6а, 8; улица Юрия Гагарина – 1, 2, 3, 4, 5, 7, 8, 9, 10, 13, 14, 15, 16, 17, 18, 19, 20, 21, 22, 23, 24, 25, 26, 27, 28, 29/1, 29/2, 30, 32, 33, 34, 35, 36, 37, 38, 39, 40, 41, 42, 43, 44, 45, 46, 47, 48, 49, 50, 51, 53, 55, 56, 57, 59, 60, 61, 63, 65, 67, 69; площадь Юрия Гагарина – 1/1, 1/2, 1/3, 1/6, 2/2, 2/3, 2/6, 2/7, 4/5, 4/6, 4/7, 4/8, 4/9, 4/10; улица Тауелсиздиктин 25 жылдыгы – 1, 2, 3, 4, 5, 7, 9, 11, 13, 17, 18/1, 19, 20, 21, 22/1, 22/2, 22/3, 23, 24/1, 24/2, 25, 29, 31/1, 33/1, 33/2, 35/1, 35/2, 37/1, 37/2, 39/1, 39/2, 41/1, 41/2, 43/1, 43/2, 45/1, 45/2, 47/1, 47/2, 49/1; улица Меймана Макатаева – 4, 20, 21, 24, 39, 44, 49, 53, 61, 62, 63; Жунис Хамзеулы – 1, 1/2, 2, 3/1, 3/2, 4/1, 4/2, 5, 6/1, 6/2, 7, 8, 9, 10, 11, 12, 13, 14, 15, 16, 17, 18, 19, 20, 21, 22, 23, 24, 25, 26, 27, 28, 29, 30, 31, 32, 33, 34, 35, 36, 37, 38, 39, 40, 41, 42, 43, 44, 45/1, 45/2, 46, 47, 48, 49,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404.</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Еркиншилик, улица Сарыжайлау, 20, здание Еркиншиликского дома культуры при государственном учреждении "Отдел внутренней политики, культуры и развития языков Ерейментауского района".</w:t>
            </w:r>
          </w:p>
          <w:p>
            <w:pPr>
              <w:spacing w:after="20"/>
              <w:ind w:left="20"/>
              <w:jc w:val="both"/>
            </w:pPr>
            <w:r>
              <w:rPr>
                <w:rFonts w:ascii="Times New Roman"/>
                <w:b w:val="false"/>
                <w:i w:val="false"/>
                <w:color w:val="000000"/>
                <w:sz w:val="20"/>
              </w:rPr>
              <w:t>
Границы: Акмолинская область, Ерейментауский район, село Еркиншилик, улица Жунис Хамзеулы –51, 52, 53, 54, 55, 56, 57, 58, 59, 61, 62, 67, 69, 70, 70/1, 71, 72, 73, 74, 75, 76, 77, 78, 79, 80, 81, 82, 83, 84, 85, 86, 87, 90, 91, 92, 94, 95, 98, 99, 100, 101, 102, 103, 104, 107, 108, 109, 110, 111, 112, 113, 115, 116, 117, 118, 119, 120, 121, 122, 123, 125, 127; улица Атаконыс – 1, 2, 3, 4, 5, 6, 7, 8, 9, 10/1, 10/2, 11, 12, 13/1, 13/2, 14, 15, 16/1, 16/2, 17, 18, 19, 20, 21, 22, 23, 24, 25, 26, 27, 28, 29, 30, 31, 32, 33, 34, 35, 36, 37, 38, 39, 40, 41, 42, 43, 44/1, 44/2, 44Б, 45, 46, 47, 48, 49, 50, 51, 52, 53/1, 53/2, 53/3, 53/5, 55/1, 55/2, 55/3, 57/1, 57/2, 57/3, 58, 59/1, 59/2, 59/3, 60, 61, 62, 63, 65, 66, 67, 68, 69, 70, 72, 73, 74, 75, 76, 77, 78, 79, 80, 81, 82, 84, 85, 86, 87, 88, 89, 90, 91, 92, 93, 95, 96, 97, 98/1, 98/2, 99, 101, 102, 103; улица Сагат Жакишулы – 1, 1а, 2, 3, 4, 5, 6, 7, 8, 9, 10, 11, 12, 13, 13А, 15, 16, 17, 18, 19, 21, 23, 24, 25, 26, 29, 30, 32, 33, 34, 35, 36, 37, 38, 39, 40, 41, 42, 43, 44, 45, 46, 47, 48, 49, 50, 52, 52/1, 52/2, 54, 55, 56, 57, 58, 59, 60, 61, 62, 63, 64, 65, 66, 67, 68, 69, 70, 71, 72, 73, 74, 75, 76, 78, 80, 82, 83, 84, 85, 87, 88, 89, 90, 91, 92, 93, 94, 95, 96, 97, 98, 99, 100, 101, 102, 103, 104, 105, 106, 107, 108, 109, 110, 111/1, 111/2, 112, 113/1, 113/2, 114, 115, 116/1, 116/2, 117, 118, 120/1, 120/2; улица Ынтымак – 1, 2, 3, 4, 4а, 5, 6, 7, 8, 9, 10, 11, 12, 13, 14, 15, 16, 17, 18, 19/1, 19/2, 20, 20а, 20в, 21, 22, 23, 24, 25, 26, 28, 29, 31, 32, 33, 34/1, 34/2, 34/3, 34/4, 34а/1, 34а/2, 35, 36, 37, 38, 39, 40, 42, 43, 44, 45, 46, 47, 48, 50, 51, 52/1, 52/2, 53, 54, 56, 57, 58, 59, 60, 61, 62/1, 62/2, 63, 64, 65, 66, 67, 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405.</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Енбек, улица Имангали балуана, 15А, здание коммунального государственного учреждения "Основная средняя школа села Енбек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Енбек.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406.</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Новомарковка, улица Якова Киселева, 20, здание коммунального государственного учреждения "Общеобразовательная школа имени Балабека Жахина села Новомарковка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Новомарковка.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407.</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Акмырза, улица Бейбитшилик, 11, здание коммунального государственного учреждения "Общеобразовательная школа села Акмырза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Акмырза, село Жолбасшы.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408.</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Селетинское, улица Ыбырай Алтынсарина, 9, здание коммунального государственного учреждения "Общеобразовательная школа села Селетинское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Селетинское, улица имени Каныш Сатпаева – 1, 1/1, 1/2, 3/1, 3/2, 5/1, 5/2, 8/1, 9/1, 9/2, 10/1, 10/2, 11/1, 11/2, 12/1, 12/2, 13/1, 13/2, 14/1, 15/,1, 15/2, 16/1, 16/2, 17/1, 17/2, 18/2, 19/1, 19/2, 20/1, 20/2, 21/1, 21/2, 23/1, 23/2, 24, 25/2, 26/1, 26/2, 27/1, 27/2, 31/1, 31/2; улица Аль-Фараби – 1/1, 4/1, 4/2, 8/1, 8/2, 11/1, 11/2, 13/2, 15/1, 19/1, 19/2; улица Женис – 1/1, 1/2, 3/1, 3/2, 4/1, 4/2, 5, 5/1, 7/1, 7/2, 9/2; улица Юрия Гагарина – 1/1, 8/1, 8/2, 10/1,10/2, 12/1; улица Алии Молдагуловой – 3, 3/2, 5, 7/1, 7/2, 9/1, 9/2, 10, 10/1, 10/2, 10а, 11/1, 11/2, 12/1, 12/2, 13, 13/1, 13/2, 14/1, 14/2, 15, 15/1, 15/2, 16, 17/1, 17/2, 17а/1, 17а/2, 18/1, 18/2, 19/2, 20/1, 20/2, 21/1, 21/2, 21А/1, 21А/2, 22/2, 24/1, 24/2; улица Абая Кунанбаева – 1/2, 2/1, 4/2, 6/1, 6/2, 8/1, 8/2, 10/1, 10/2, 11, 15, 16/1, 16/2, 17, 18/1, 18/2, 19, 20/1, 20/2, 23/1, 23/2, 24/2, 25/1, 25/2, 27/1, 27/2, 29/1, 29/2; улица Сакена Сейфуллина – 1А, 2, 3, 3/1, 4, 6, 7, 8, 12, 14, 18/1, 18/2, 20, 24/1, 24/2, 24А, 26/1, 26/2, 28/1, 28/2, 30/1, 30/2, 32, 32/1, 32/2, 34, 34/1, 34/2, 36/2, 37/1; улица Богенбая – 3/1, 3/2, 6, 6/1, 6/2, 9/1, 9/2, 11/1, 11/2, 13/1, 13/2, 18, 19/1, 19/2, 21, 21/1, 23/1, 23/2, 25/1, 25/2, 28/1, 28/2, 29/1, 29/2, 30/1, 30/2, 31, 31/1, 31/2; улица Бейбитшилик – 1/1, 1/2, 3/1, 3/2, 5/1, 5/2, 7/1, 7/2, 9/1, 9/2, 13/1, 13/2, 15/1; улица Достык – 1/1, 2/1, 3/1, 3/2, 4, 4/2, 6/1, 6/2, 7/1, 7/2, 10;улица Ахмета Байтурсынова – 1, 2/1, 2/2, 3/1, 3/2, 4/1, 4/2, 5/1, 7/1, 7/2, 12/1, 12/2, 13, 13/2, 15; улица Кабанбай батыра – 1, 2/1, 2/2, 3/1, 3/2, 4/1, 4/2, 4А/1, 4А/2, 5, 5/1, 5/2, 7; улица Малика Габдуллина – 2/1, 2/2, 5/2, 8/1, 8/2; улица Александра Пушкина – 11/1, 11/2, 15, 15/1, 15/2, 18; улица Тараса Шевченко – 1/1, 1/2, 3/1, 3/2, 5/1, 5/2, 7/2, 9/1, 9/2; улица Кожа Ахмета Яссауи – 5, 6, 10, 11, 18; улица Ыбырай Алтынсарина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409.</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Тургай, улица Мадениет, 25, здание Тургайского сельского клуба при государственном учреждении "Отдел внутренней политики, культуры и развития языков Ерейментауского района".</w:t>
            </w:r>
          </w:p>
          <w:p>
            <w:pPr>
              <w:spacing w:after="20"/>
              <w:ind w:left="20"/>
              <w:jc w:val="both"/>
            </w:pPr>
            <w:r>
              <w:rPr>
                <w:rFonts w:ascii="Times New Roman"/>
                <w:b w:val="false"/>
                <w:i w:val="false"/>
                <w:color w:val="000000"/>
                <w:sz w:val="20"/>
              </w:rPr>
              <w:t>
Границы: Акмолинская область, Ерейментауский район, село Тургай, село Нижний Тургай, село Карагайлы.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410.</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Балыкты, улица Орталык, 14, здание филиала "Ерейментауский" республиканского государственного учреждения "Государственный национальный природный парк "Буйратау" Комитета лесного хозяйства и животного мира Министерства экологии, геологии и природных ресурсов Республики Казахстан.</w:t>
            </w:r>
          </w:p>
          <w:p>
            <w:pPr>
              <w:spacing w:after="20"/>
              <w:ind w:left="20"/>
              <w:jc w:val="both"/>
            </w:pPr>
            <w:r>
              <w:rPr>
                <w:rFonts w:ascii="Times New Roman"/>
                <w:b w:val="false"/>
                <w:i w:val="false"/>
                <w:color w:val="000000"/>
                <w:sz w:val="20"/>
              </w:rPr>
              <w:t>
Границы: Акмолинская область, Ерейментауский район, село Балыкты.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411.</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Жанажол, улица Тауелсиздик, 4, здание коммунального государственного учреждения "Основная средняя школа села Жанажол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Жанажол.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412.</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Уленты, улица Маншук Маметовой, 1а, здание коммунального государственного учреждения "Общеобразовательная школа села Уленты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Уленты, станция Коржынколь.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413.</w:t>
            </w:r>
          </w:p>
          <w:p>
            <w:pPr>
              <w:spacing w:after="20"/>
              <w:ind w:left="20"/>
              <w:jc w:val="both"/>
            </w:pPr>
            <w:r>
              <w:rPr>
                <w:rFonts w:ascii="Times New Roman"/>
                <w:b w:val="false"/>
                <w:i w:val="false"/>
                <w:color w:val="000000"/>
                <w:sz w:val="20"/>
              </w:rPr>
              <w:t>
Местонахождение: Акмолинская область, Ерейментауский район, станция Уленты, улица имени Каныш Сатпаева, 17, здание вокзала, акционерное общество "Вокзал сервис".</w:t>
            </w:r>
          </w:p>
          <w:p>
            <w:pPr>
              <w:spacing w:after="20"/>
              <w:ind w:left="20"/>
              <w:jc w:val="both"/>
            </w:pPr>
            <w:r>
              <w:rPr>
                <w:rFonts w:ascii="Times New Roman"/>
                <w:b w:val="false"/>
                <w:i w:val="false"/>
                <w:color w:val="000000"/>
                <w:sz w:val="20"/>
              </w:rPr>
              <w:t>
Границы: Акмолинская область, Ерейментауский район, станция Уленты.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414.</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Ажы, улица Зейн Шашкина, 4, здание клуба села Ажы при государственном учреждении "Отдел внутренней политики, культуры и развития языков Ерейментауского района".</w:t>
            </w:r>
          </w:p>
          <w:p>
            <w:pPr>
              <w:spacing w:after="20"/>
              <w:ind w:left="20"/>
              <w:jc w:val="both"/>
            </w:pPr>
            <w:r>
              <w:rPr>
                <w:rFonts w:ascii="Times New Roman"/>
                <w:b w:val="false"/>
                <w:i w:val="false"/>
                <w:color w:val="000000"/>
                <w:sz w:val="20"/>
              </w:rPr>
              <w:t>
Границы: Акмолинская область, Ерейментауский район, село Ажы, село Койтас.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415.</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имени Молдажана Жадайулы, 21, здание коммунального государственного учреждения "Основная средняя школа № 1 города Ерейментау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Горнолесная – 1, 2, 3, 4, 5, 6, 7, 8, 9, 10, 11, 12, 13, 13А, 14, 15, 16, 17, 20, 21, 22, 26, 27, 30, 32, 34, 35, 38, 39, 40; улица Каменный карьер – 1/2, 1/3, 2, 2/3, 2/4, 2/6, 2/7, 2/8, 2/9, 2/10, 2/11, 2/12, 2/13, 2/14, 2/15, 2/16, 2/17, 2/18, 2/19, 2/20, 2/21, 2/22, 2/23, 2/24, 2/25, 2/26, 2/27, 2/28, 2/29, 2/30, 2/31, 2/32, 2/33, 2/34, 2/35, 2/36, 2/38, 2/39, 2/40, 2/41, 2/42, 2/43, 2/44, 2/45, 2/46, 2/47, 2/48, 3, 4, 5, 6, 8, 10, 15, 17, 17А,18, 19, 20, 21, 22, 23, 24, 25, 26, 27, 28, 29, 30, 31, 31А, 32, 33, 34, 35, 36, 37, 38, 39, 40, 41, 42, 43, 44, 45А, 46, 47, 48, 49, 50, 51, 52, 53, 54, 55, 56, 73, 75, 77, 79, 81; дом подстанции; улица Бекболат акына – 1, 2, 2А, 2Б, 3, 4, 5, 6, 7, 8, 8А, 9, 10, 11, 12, 13, 14, 15, 16, 16А, 17, 18, 19, 20, 21, 22, 23, 24, 25, 26, 27, 28, 29, 30, 31, 32, 34, 35, 36, 37, 38, 39, 40, 41, 42, 43, 44, 45, 46, 47, 48, 49, 50, 51, 52, 53, 54, 55, 55А, 56, 57, 58, 59, 60, 61, 62, 63, 64, 65, 66, 67, 68, 69, 70, 71, 109, 111, 113, 115, 117, 119, 119А, 121, 123, 125; улица имени Молдажана Жадайулы – 1, 1/1, 2, 3, 4, 4А, 5, 6, 6А, 7, 8, 9, 9А, 10, 11, 12, 12А, 13, 14, 15, 16, 17, 18, 19, 20, 22, 24, 25, 26, 27, 28, 29, 30, 31, 32, 33, 35, 36, 37, 38, 39, 40, 41, 42, 43, 45, 46, 47, 48, 49, 51, 55, 56, 57, 58, 59, 61, 62, 63, 64, 65, 67, 68, 69, 70, 71, 72, 73, 74, 75, 75А, 76, 77, 78, 79, 81, 82, 83, 84, 84А, 85, 86, 87, 88, 89, 90, 90А, 91, 92, 93, 94, 95, 96, 97, 98, 99, 100, 101, 102, 103, 103А, 105, 106, 107, 108, 109, 110, 111, 112, 113, 114, 115, 116, 117, 118, 119, 121, 123, 125, 127.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416.</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Абая Кунанбаева, 17А, здание коммунального государственного учреждения "Общеобразовательная школа № 1 города Ерейментау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Сакена Сейфуллина – 1, 2, 2А, 3, 3А, 4, 4А, 5, 5А, 6, 6А, 7, 7А, 8, 8А, 9, 9А, 10, 11, 11Б, 12, 13, 14, 14А, 15, 16, 17, 18, 19, 20, 20А, 21, 22, 23, 23А, 23Б, 24, 24А, 25, 25А, 26, 27, 28, 29, 30, 30/1, 33, 40; улица Амангельды Иманова – 1, 2, 3, 3А, 4, 5, 6, 7, 8, 9, 10, 11, 12, 13, 14, 15, 15А, 16, 17, 18, 19, 20, 21, 23; улица Карасу – 1А, 2, 3, 4, 5, 6, 9, 10, 11, 12, 13, 14, 16, 17, 18, 19, 20, 21, 22, 23, 24, 25, 26, 27, 29, 30, 32, 34, 36, 38, 40, 42, 44, 46; улица Автомобилистов – 2, 2А, 3, 3А, 4, 5, 6, 7, 8, 11, 12, 12а, 16; улица Желтоксан – 1, 2, 2А, 3, 3А, 4, 5, 6, 7, 8, 9, 10, 12, 13, 14, 16, 17, 18, 20, 22, 24, 27, 28, 29, 30; улица Жантай батыра – 1, 2, 2А, 3, 3А, 3В, 4, 5, 6, 6А, 8, 8А, 9, 10, 12, 13, 14, 15, 16, 17, 18, 18А, 19, 20, 21, 22, 23, 24, 25, 26, 27, 28, 29, 30, 31, 32, 33, 34, 35, 36, 37, 38, 39, 40, 41, 43; улица Шокана Уалиханова – 1, 2, 2Б, 3, 4, 5, 6, 7, 8, 9, 10, 11, 12, 13, 13А, 14, 14А, 15, 16, 18; улица Богенбая – 1, 2, 2А, 2Б, 2В, 2Г, 2Д, 3, 4, 5, 6, 7, 8, 9, 10, 11, 12, 13, 14, 15, 16, 17, 18, 18А, 19, 20, 21, 22, 23, 23А, 24, 25, 26, 27, 28, 29, 30, 31, 32, 33, 35, 36, 37, 38, 39, 40, 42, 43, 44, 45, 46, 47, 48, 49, 50, 51, 52, 53, 54, 55, 56; улица Абая Кунанбаева – 1, 2, 3, 4, 5, 6, 7, 7А, 8, 9, 10, 11, 11а, 12, 12А, 13, 13А, 14, 15, 16, 17, 17А, 18, 19, 20, 21, 22, 23, 24, 25, 26, 27, 28, 29, 30, 31, 32, 33, 34, 35, 36, 37, 38, 39, 40, 41, 42, 43, 44, 45, 46, 47, 48, 49, 50, 51, 52, 53, 54, 55, 56, 57, 58, 59, 60, 61, 62, 63, 64, 65, 66, 67, 68, 69, 70, 71, 72, 73, 74, 75, 76, 78, 80, 82, 83, 84, 86; улица Абылайхана – 1, 1А, 2, 2А, 3, 4, 4А, 5, 5А, 6, 6А, 7, 8, 9, 9А, 10, 11, 12, 13, 14, 15, 15А, 16, 17, 18, 18А, 19, 19А, 20, 20А, 21, 22, 23, 24, 25, 26, 27, 28, 29, 30, 31, 32, 33, 34, 35, 36, 37, 38, 39, 40, 41, 42, 43, 44, 45, 46, 47, 48, 49, 50, 51, 52, 53, 54, 55, 56, 57, 58, 59, 60, 61, 62, 63, 64, 65, 66, 67, 68, 69; улица Кенесары Касымова – 1, 2, 3, 5, 7, 9, 11, 13, 15, 17; Школьный переулок – 1, 2, 2А, 3, 4, 5, 6, 7, 8, 9, 9а, 10, 10а, 11, 12, 13; улица Зеленый хутор – 1, 1А, 2, 2Б, 3, 4, 5, 6, 7, 7А, 8, 8А, 9, 10, 10А, 11, 12, 12А, 13, 14, 15, 17, 17А, 18, 19, 19А, 20, 21, 21А, 23, 24, 25, 27, 28, 29, 31, 32, 33, 34, 35, 36, 37, 38, 39, 40, 41, 42, 43, 44, 45, 46, 47, 48, 49, 50, 51, 52, 53, 54, 55, 56, 56А, 56Б, 56В, 57, 59, 60, 61, 62, 63, 64, 65, 67, 69, 70, 71, 73, 74, 77, 79, 81, 83, 85, 87, 89, 91, 93, 95, 97, 99, 101, 103, 105, 107, 109, 111, 113, 115, 117, 121, 123, 125, 127, 129, 131, 133, 135, 137, 139, 141, 143, 145, 147, 149, 149А, 151, 153, 155, 157, 159, 161, 163, 163А, 165, 167, 169, 171, 173, 175, 177, 179, 181, 185, 187, 189, 191, 195, 203, 205, 207, 209, 211, 213, 215; улица Заречная – 1, 2, 3, 4, 5, 6, 7, 8, 9, 10, 11, 12, 13, 14, 15, 16, 17, 18, 19, 20, 21, 22, 22А, 22Б, 23, 24, 25, 26, 27, 28, 29, 30, 31, 32, 33, 34, 35, 36, 37, 38, 39, 40, 41, 42, 43, 44, 45, 46, 47, 48, 49, 50, 51, 51а, 52, 53, 54, 55, 56, 57, 59, 60, 61, 63, 63а, 65, 67, 69, 71, 72, 73, 74, 75, 76, 77, 79, 81, 83, 85, 87, 89, 91, 93, 95, 97, 99, 101, 105, 107, 109, 111, 113А; улица Приречная – 1, 1А, 1Б, 1В, 2, 2А, 2Б, 3, 3А, 4, 6, 7, 7А, 8, 9, 10, 11, 12, 13, 14, 15, 16, 17, 18, 19, 20, 21, 22, 23, 24, 25, 26, 27, 28, 29, 31, 32, 33, 34, 37, 38, 39, 40, 42, 45, 50, 60, 61, 71, 80; улица Степная – 1, 1В, 3, 5, 6, 7, 8, 9, 10, 11, 12, 14А; улица Болата Бектемирова – 1, 1Б, 2, 3, 3А, 4, 4А, 5, 6, 7, 8, 9, 10, 11, 12, 13, 13А, 14, 15, 16, 16А, 17, 18, 20, 22, 23; улица Валерия Чкалова – 1, 2, 3, 4, 5, 6, 7, 8, 8а, 9, 10, 11, 12, 12а, 13, 14, 15, 16, 17, 18, 19, 20, 21, 22, 23, 24, 25, 26, 27, 28,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417.</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Женис, 6, здание коммунального государственного учреждения "Общеобразовательная школа № 2 имени Төлеу Шаханова города Ерейментау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Кенесары Касымова – 4А, 4Б, 4В, 4/4, 4/13, 6, 8, 8А, 10, 12, 14, 14Б, 16, 18, 93, 93а, 95, 99, 103, 105, 107, 109, 111, 113, 114, 115, 117, 117/1, 119, 121, 123, 125, 127, 129, 131, 133, 135, 137, 139, 141, 143, 144, 145, 147, 147/1, 149, 151, 153, 155, 158; улица Абылайхана – 119, 120, 121, 122, 123, 124, 125, 126, 127, 128, 129, 130, 131, 132, 132А, 132Б, 133, 134, 134А, 134Б, 135, 136, 136А, 136Б, 137, 139, 140, 141, 142, 143, 144, 145, 146, 147, 148, 149, 150, 151, 152, 153, 154, 155, 156, 157, 158, 160, 161, 162, 163, 164, 165, 166, 167, 168, 169, 170, 171, 172, 173, 174, 175, 176, 177, 178, 179, 180, 181, 182, 183, 184, 185, 186, 187, 188, 189, 190, 190а, 191, 192, 193, 194, 195, 196, 197, 198, 199, 200, 201, 202, 203, 204, 205, 206, 207, 208, 209, 210, 211, 212, 213, 214, 215, 216, 217, 218, 219, 220, 220А, 221, 222, 223, 224, 225, 226, 227, 228, 229, 230, 232, 234, 236, 237, 238, 240, 242, 244, 246; улица имени Умбетей жырау – 1, 2, 2А, 4А; улица Женис – 1, 2, 3, 4, 7; улица Талгата Мусабаева – 1, 2, 3, 4, 5, 6, 7; улица Атан батыра – 1, 2, 3, 4А, 4Б, 5, 6, 6А, 6Б, 7А, 9; улица Мира – 1, 1А, 2, 3, 4, 5, 6, 7, 8, 9, 10, 11, 12, 13, 14, 15, 16; улица Железнодорожная – 1, 2, 3, 4, 5, 6, 7, 8, 9, 9/1, 10, 11, 12, 13, 14, 15, 16; улица Свободы – 1, 2, 3, 4, 5, 6, 7, 8, 9, 10, 11, 12, 13, 14, 15, 16; улица Юрия Гагарина – 1, 1а, 2, 3, 4, 5, 6, 7, 8, 9, 10, 11, 12, 13; улица Абая Кунанбаева –142, 143, 144, 145, 146, 147, 148, 149, 150, 151, 152, 153, 154, 155, 156, 157, 158, 159, 160, 161, 162, 163, 164, 165, 166, 167, 168, 169, 170, 171, 172, 173, 174, 175, 176, 177, 178, 179, 180, 181, 182, 183, 183а, 184, 185, 186, 187, 188, 189, 190, 191, 192, 193, 194, 195, 196, 197, 198, 199, 200, 201, 202, 204, 206, 208, 210, 212, 214, 216, 218, 218А, 220, 222, 224, 226, 228, 230, 232, 234, 236, 238, 240, 242; улица Алихана Барлыбаева – 3, 7, 8, 9, 10, 11, 12, 13, 14, 16; улица Якова Киселева – 1, 3, 4, 5, 6, 7, 11, 13а, 17; улица Западная – 1, 2, 3, 4, 5, 6, 7, 8, 8а, 9, 10, 11, 12, 13, 14, 15, 16, 17, 18, 19, 20, 21,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418.</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Мухтара Ауезова, 8, здание коммунального государственного учреждения "Школа-лицей имени Богенбай батыра города Ерейментау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Автомобилистов – 23, 47, 87; улица Желтоксан – 19, 21, 23, 25, 27, 32, 34, 35, 36, 38, 39, 40, 42, 44, 46, 56, 74, 76А, 78; улица Жантай батыра – 42, 44, 45, 46, 47, 48, 49, 50, 51, 52, 53, 54, 55, 56, 57, 58, 59, 60, 61, 62, 63, 63А, 65, 65А, 68, 68А, 69, 70, 71, 71А, 73, 74, 76, 79, 79/1, 79/2, 79/3, 81, 81/1, 81/3, 81/4, 83, 83Б; улица Шокана Уалиханова – 17, 19, 20, 21, 22, 23, 24, 25, 26, 27, 28, 29, 30, 31, 32, 33, 34, 35, 36, 37, 37/1, 38, 39Б, 40, 41а, 41/1, 41/2, 42, 43, 43Б, 43В, 44, 46, 48, 50, 50А, 51Б, 52, 52А, 54, 54А, 54Б; улица Богенбая – 57, 58, 59, 60, 61, 62, 63, 64, 65, 66, 67, 68, 69, 70, 71, 72, 73, 74, 75, 76, 78, 79, 80, 81, 82, 83, 83А, 84, 85, 86, 86А, 87, 89, 91; улица Абая Кунанбаева – 77, 79, 81, 83, 85, 87, 88, 89, 90, 91, 92, 93, 94, 95, 96, 97, 98, 100, 101/1, 102, 104, 105Б, 106, 109, 109А, 109Б, 109В, 110Б, 111, 112А, 113, 114Б, 114/1, 117, 118, 119, 120, 121, 122, 124, 126А, 128Б, 130; улица Абылайхана – 70, 71, 72, 73, 74, 75, 76, 77, 78, 79, 80, 81, 82, 83, 84, 85, 86, 87, 88, 89, 90, 91, 92, 93, 94А, 95А, 97, 98, 99, 100, 101, 102, 103, 104, 105, 106, 107, 108, 109, 109Б, 110, 111, 112, 114, 115, 116, 117, 118; улица Кенесары Касымова – 19, 21, 23, 25, 27, 29, 31, 33, 35, 37, 37А, 37Б, 39, 41, 43, 45, 47, 48, 49, 51, 53, 55, 57, 59, 61, 63, 65, 67, 69, 71, 73, 75, 77, 79, 79А, 79Б, 83, 85А, 87А, 87Б, 87В, 89; улица Саккулак би – 1, 2, 3, 4, 5А, 6, 7, 8, 9, 10, 11, 12, 12а, 13, 14, 15, 15а, 16, 17, 18, 19, 20, 21, 22, 23, 24, 28; улица Аманжола Альжанова – 1, 1А, 2, 3, 3А, 3Б, 4, 5, 6, 7, 8, 8А, 8Б, 9, 10, 11, 12, 13, 14, 14А, 15, 16, 17, 18, 19, 20, 21, 22, 23, 24, 25, 26, 27, 28, 29, 30, 31, 32, 33, 34, 35, 36; улица Мухтара Ауезова – 1, 2, 3, 3А, 4, 6, 9, 10/10, 11, 12, 14, 25; улица Аль-Фараби – 1, 1А, 2, 3, 4, 5, 6, 7, 8, 9, 10А, 10/4, 11, 11А, 12В, 13, 14, 15, 16, 17, 18, 19, 21, 25, 27, 29, 33, 35; улица имени Умбетей жырау – 5, 7, 8, 9, 11, 13, 15, 16, 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419.</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Шокана Уалиханова, 51, здание коммунального государственного учреждения "Школа-лицей имени Насыра Смагулова города Ерейментау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Богенбая – 88, 90, 92, 94, 96, 98, 100, 101А, 102, 104, 105, 106, 107, 108, 109, 110, 111, 112, 113, 114, 115, 116, 117, 118, 119, 120, 121, 122, 123, 124, 125, 126, 127, 128, 129, 130, 131, 132, 133, 134, 135, 136, 136А, 137, 138, 139, 140, 140а, 141, 142, 143, 144, 145, 146, 147, 148, 149, 150, 151, 153, 154, 155, 157, 159, 161, 163, 165, 167, 169, 171, 173, 173А, 173Б, 175, 177, 179, 181, 183, 185; улица Шокана Уалиханова – 53, 55, 57, 58, 59, 60, 61, 62, 63, 64, 65, 66, 67, 68, 69, 70, 71, 72, 73, 74, 75, 76, 77, 78, 80, 82, 83, 84, 85, 86, 88, 90, 92, 94, 96, 98, 100, 102, 104, 103, 106, 108, 109, 110, 112, 114, 116, 118, 120, 122, 124, 126, 128, 130, 144, 148, 150, 152, 162; улица Жантай батыра –91, 92, 92А, 93, 94, 95, 96, 97, 98, 99, 100, 101, 102, 103, 104, 105, 106, 107, 108, 111, 124, 126; улица Желтоксан – 88, 94, 97, 98, 100, 124, 126, 142; Октябрьский переулок – 1, 2, 2А, 3, 4, 5, 7; Первомайский переулок – 1, 1А, 1Б, 2, 3, 4, 4А, 4/1, 5, 6, 7, 8, 8А, 9, 10, 11, 12; улица Талгата Мусабаева – 8, 8А, 10, 11, 13, 15, 17; улица Атан батыра – 8, 8/1, 9, 10, 11, 12, 13, 13а, 14, 15, 15/1, 16, 17, 18, 18а, 19, 20, 22, 38; улица Мира – 17, 17А, 17Б, 17/1, 18, 19, 20, 21, 22, 23, 24, 25, 26, 27, 28, 29, 30, 31, 32, 32А, 33, 34, 36, 38, 38А, 40, 42, 44, 45, 46; улица Железнодорожная – 17, 18, 19, 20, 21, 22, 23, 24, 25, 26, 27, 28, 29, 30, 31, 31а, 33, 34, 35, 36, 37, 38, 39А; улица Свободы – 17, 18, 19, 20, 21, 22, 23, 24, 25, 26, 27, 28, 29, 30, 31, 32, 33, 34, 35, 36, 38; улица Юрия Гагарина – 14, 15, 16, 17, 18, 19, 20, 21, 22, 23, 24, 25, 26, 27, 28, 29, 32, 33, 34, 35, 36, 37, 38; улица Алихана Барлыбаева – 15, 17, 18, 19, 20, 21, 22, 24, 25, 26, 26А, 27, 28, 29, 31, 33; улица Строительная – 1, 3, 5, 7, 11, 13; улица Заводская – 1, 2, 3, 4, 5, 6, 7, 8, 8А, 9, 10, 10А, 11, 12, 13, 14, 15, 16, 17, 18, 19, 20, 21, 22,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420.</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Казахская, 8/1, здание коммунального государственного учреждения "Общеобразовательная школа № 3 города Ерейментау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Линейная – 2, 4, 6, 8, 10, 10А, 11, 12, 13, 15, 17, 18, 19, 20, 21, 21Б, 23, 23А, 24, 25, 26, 27, 28, 29, 30, 31, 32, 33; улица Интернациональная – 1, 2, 3, 4, 5, 6, 7, 8, 9, 10, 11, 12, 13, 14, 15, 16, 17, 18, 19, 20, 21, 22, 23, 24, 25, 26, 27, 28, 29, 30, 31, 32, 33, 34, 35, 36, 37, 37А, 38, 39, 40, 41, 42, 43, 45, 47, 49, 51, 53, 55, 57, 59, 61, 62; улица Жанайдара Ыбыраева – 1, 2, 3, 4, 5, 6, 7, 8, 9, 10, 11, 12, 13, 14, 15, 16, 17, 18, 19, 20, 21, 22, 23, 24, 25, 26, 27, 28, 29, 30, 31, 32, 33, 34, 35, 36, 37, 38, 39, 40, 41, 42, 43, 44, 45, 46, 47, 48, 49, 50, 51, 52, 53, 54, 55, 56, 57, 58, 59, 60, 60А, 61, 62, 63, 64, 65, 66, 67, 68, 69, 70, 71, 72, 73, 74, 75, 76, 77, 78, 79, 80, 81, 82, 83, 84, 85, 86, 87, 88, 89, 90, 91, 92, 93, 94, 95, 96, 97, 98, 99, 101, 103, 106, 107, 108; улица Галымжана Мукатова – 1, 1А, 2, 3, 4, 5, 6, 7, 8, 9, 10, 11, 12, 13, 14, 15, 16, 17, 18, 19, 20, 21, 22, 23, 24, 25, 26, 26А, 27, 28, 30, 31, 32, 32А, 33, 35, 37, 38, 38А, 39, 40, 41, 42, 43, 44, 45, 46, 47, 48, 49, 50, 51, 53, 54, 55, 56, 57, 58, 59, 60, 61, 62, 63, 64, 65, 66, 67, 68, 69, 70, 71, 72, 73, 74, 75, 76, 77, 78, 79, 80, 81, 82, 83, 84, 85, 86, 87, 88, 89, 90, 91, 92, 93, 94, 95, 97, 98, 100, 102, 104; улица Казахская – 1, 3, 3А, 5, 6, 6/1, 6/2, 7, 9, 10, 10А, 11, 12, 13, 14, 15, 17, 18, 19, 19/1, 20, 20А, 21, 22, 23, 24, 25, 26, 27, 28, 28А, 28Б, 29, 30, 31, 32, 33, 34, 34А, 34/1, 34/2, 34/3, 34/4, 34/5, 34/6, 34/7, 35, 36, 37, 38, 39, 40, 41, 43, 43А, 44, 45, 46, 47, 48, 49, 50, 51, 52, 53, 54, 55, 56, 57, 58, 59, 61, 63, 63А, 65, 67, 69, 71, 73; улица Северная – 1, 2, 3, 4, 5, 6, 8, 9, 10, 14, 17; улица Жамбыла Жабаева – 1, 2, 3, 4, 5, 6, 7, 9, 10, 11, 12, 13, 14, 15, 16, 17, 18, 19, 20, 21, 22, 23, 24, 25, 26, 28, 29; улица Деповская – 1, 1Г, 1/2, 1/3, 1/4, 1/6, 1/7, 1/8, 1/9, 1/10, 1/11, 1/12, 1/14, 1/15, 1/18, 1/19, 2, 3, 4, 5, 6, 7, 8, 10, 11, 12, 13, 14, 15, 16, 17, 18, 19А, 20, 21, 22, 23, 24, 29, 30, 31, 31/1, 31/2, 31/3, 31/4, 33,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732.</w:t>
            </w:r>
          </w:p>
          <w:p>
            <w:pPr>
              <w:spacing w:after="20"/>
              <w:ind w:left="20"/>
              <w:jc w:val="both"/>
            </w:pPr>
            <w:r>
              <w:rPr>
                <w:rFonts w:ascii="Times New Roman"/>
                <w:b w:val="false"/>
                <w:i w:val="false"/>
                <w:color w:val="000000"/>
                <w:sz w:val="20"/>
              </w:rPr>
              <w:t>
Местонахождение: Акмолинская область, Ерейментауский район, село Селетинское, улица Абая Кунанбаева, 24, здание государственного коммунального предприятия на праве хозяйственного ведения "Областной центр психического здоровья" при управлении здравоохранения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село Селетинское, улица Абая Кунанбаева,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760</w:t>
            </w:r>
          </w:p>
          <w:p>
            <w:pPr>
              <w:spacing w:after="20"/>
              <w:ind w:left="20"/>
              <w:jc w:val="both"/>
            </w:pPr>
            <w:r>
              <w:rPr>
                <w:rFonts w:ascii="Times New Roman"/>
                <w:b w:val="false"/>
                <w:i w:val="false"/>
                <w:color w:val="000000"/>
                <w:sz w:val="20"/>
              </w:rPr>
              <w:t>
Местонахождение: Акмолинская область, Ерейментауский район, город Ерейментау, улица Женис, 6, здание коммунального государственного учреждения "Общеобразовательная школа № 2 имени Төлеу Шаханова города Ерейментау отдела образования по Ерейментаускому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Ерейментауский район, город Ерейментау, улица Шокана Уалиханова – 45, 47, 49, 56; улица Богенбая – 97, 99, 101; улица Абая Кунанбаева –125, 127, 129, 132, 133, 133Б, 134, 135, 137,138, 139, 140, 141.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