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6548" w14:textId="6656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Еркиншиликского сельского округа Ерейментауского района Акмолинской области от 6 июня 2022 года № 5. Зарегистрировано в Министерстве юстиции Республики Казахстан 9 июня 2022 года № 28423. Утратило силу решением акима Еркиншиликского сельского округа Ерейментауского района Акмолинской области от 14 сентября 2022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Еркиншиликского сельского округа Ерейментауского района Акмолинской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Ерейментауского района от 18 мая 2022 года № 01-31-354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выявлением болезни инфекционный ринотрахеит среди крупного рогатого скота на территории Еркиншиликского сельского округа Ерейментауского района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Еркиншиликского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М.Жампеисов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