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48f4" w14:textId="f9f4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5 января 2022 года № А-1/2. Зарегистрировано в Министерстве юстиции Республики Казахстан 13 января 2022 года № 26473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- 50-1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Жаркаинского района Акмолинской области Шонова Б.П.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Жаркаинского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улица Мира 92 А, перед зданием коммунального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улица Мира 152, свободный земельный участок перед зданием товарищества с ограниченной ответственностью "Державинская Агропромтехника"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микрорайон Молодежный 16, напротив магазина "Бейбарыс"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"Бейбарыс"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Тасты-Талды, улица Мира 11, напротив магазина "Думан"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"Думан"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Зерноградское, улица Целинная 13, напротив магазина "Татьяна"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"Татьяна"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Валиханово, проспект Мира 13 А, площадь перед зданием государственного комуннального казенного предприятия "Дом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Нахимовка, улица Ленина 1, напротив здания государственного учреждения "Аппарат акима Нахимовского сельского округа Жаркаинского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Отрадное, улица Сакена Сейфуллина 10, напротив здания коммунального государственного учреждения "Основная средняя школа села Отрадное отдела образования по Жаркаинскому району управления образования Акмолинской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Кенское, улица Жастар 8, напротив здания государственного комуннального казенного предприятия "Дом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Костычево, улица Мира 10 А, напротив здания товарищества с ограниченной ответственностью "Имени Костычева"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Донское, улица Рубцова 3, напротив здания товарищества с ограниченной ответственностью "Донское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Гастелло, улица Московская 1, напротив здания товарищества с ограниченной ответственностью "Кен-М"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проспект Рабочих 16, напротив здания государственного коммунального казенного предприятия "Дом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Далабай, улица Ленина 3, напротив здания государственного учреждения "Аппарат акима села Далабай Жаркаинского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Ыбырая Алтынсарина 8, напротив магазина "Улболсын"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"Улболсын"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Кумсуат, улица Целинная 27, напротив пекарни товарищества с ограниченной ответственностью "Ростовская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Львовское, улица Комсомольская 16, напротив здания государственного учреждения "Аппарат акима села Львовское Жаркаинского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Ушкарасу, улица Динмухамеда Конаева 13, напротив магазина "Акжол"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"Акжол"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Тасоткель, улица Абая 11, напротив здания государственного учреждения "Аппарат акима села Тасоткель Жаркаинского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Пятигорское, улица Касыма Давлеталина 17, напротив магазина "Светлана"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"Светлана"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Бирсуат, улица Абая 14, перед кафе "Космос"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"Космос"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Шойындыколь, улица Школьная 2 А, напротив здания коммунального государственного учреждения "Основная средняя школа села Шойындыколь отдела образования по Жаркаинскому району управления образования Акмолинской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