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fe49" w14:textId="70ef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Жаркаинскому району</w:t>
      </w:r>
    </w:p>
    <w:p>
      <w:pPr>
        <w:spacing w:after="0"/>
        <w:ind w:left="0"/>
        <w:jc w:val="both"/>
      </w:pPr>
      <w:r>
        <w:rPr>
          <w:rFonts w:ascii="Times New Roman"/>
          <w:b w:val="false"/>
          <w:i w:val="false"/>
          <w:color w:val="000000"/>
          <w:sz w:val="28"/>
        </w:rPr>
        <w:t>Постановление акимата Жаркаинского района Акмолинской области от 18 мая 2022 года № А-5/215. Зарегистрировано в Министерстве юстиции Республики Казахстан 25 мая 2022 года № 28191.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Жаркаинского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Жаркаинскому району.</w:t>
      </w:r>
    </w:p>
    <w:bookmarkEnd w:id="1"/>
    <w:bookmarkStart w:name="z3"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инспекции" Жаркаинского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Жаркаинского района после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Жаркаинского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Жаркаинского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Ж.Хамитов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Жаркаинского района</w:t>
            </w:r>
            <w:r>
              <w:br/>
            </w:r>
            <w:r>
              <w:rPr>
                <w:rFonts w:ascii="Times New Roman"/>
                <w:b w:val="false"/>
                <w:i w:val="false"/>
                <w:color w:val="000000"/>
                <w:sz w:val="20"/>
              </w:rPr>
              <w:t>от 18 мая 2022 года</w:t>
            </w:r>
            <w:r>
              <w:br/>
            </w:r>
            <w:r>
              <w:rPr>
                <w:rFonts w:ascii="Times New Roman"/>
                <w:b w:val="false"/>
                <w:i w:val="false"/>
                <w:color w:val="000000"/>
                <w:sz w:val="20"/>
              </w:rPr>
              <w:t>№ А-5/215</w:t>
            </w:r>
          </w:p>
        </w:tc>
      </w:tr>
    </w:tbl>
    <w:bookmarkStart w:name="z7"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Жаркаинскому району</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12" w:id="7"/>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Жаркаинскому району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Жаркаинскому району.</w:t>
      </w:r>
    </w:p>
    <w:bookmarkEnd w:id="7"/>
    <w:bookmarkStart w:name="z13" w:id="8"/>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8"/>
    <w:bookmarkStart w:name="z14" w:id="9"/>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 - бытовых построек на территории участка;</w:t>
      </w:r>
    </w:p>
    <w:bookmarkEnd w:id="9"/>
    <w:bookmarkStart w:name="z15" w:id="10"/>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0"/>
    <w:bookmarkStart w:name="z16" w:id="11"/>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1"/>
    <w:bookmarkStart w:name="z17" w:id="12"/>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2"/>
    <w:bookmarkStart w:name="z18" w:id="13"/>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3"/>
    <w:bookmarkStart w:name="z19" w:id="14"/>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4"/>
    <w:bookmarkStart w:name="z20" w:id="15"/>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5"/>
    <w:bookmarkStart w:name="z21" w:id="16"/>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6"/>
    <w:bookmarkStart w:name="z22" w:id="17"/>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акимата Жаркаинского района Акмолинской области от 12.03.2024 </w:t>
      </w:r>
      <w:r>
        <w:rPr>
          <w:rFonts w:ascii="Times New Roman"/>
          <w:b w:val="false"/>
          <w:i w:val="false"/>
          <w:color w:val="000000"/>
          <w:sz w:val="28"/>
        </w:rPr>
        <w:t>№ А-3/177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18"/>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8"/>
    <w:bookmarkStart w:name="z23" w:id="19"/>
    <w:p>
      <w:pPr>
        <w:spacing w:after="0"/>
        <w:ind w:left="0"/>
        <w:jc w:val="both"/>
      </w:pPr>
      <w:r>
        <w:rPr>
          <w:rFonts w:ascii="Times New Roman"/>
          <w:b w:val="false"/>
          <w:i w:val="false"/>
          <w:color w:val="000000"/>
          <w:sz w:val="28"/>
        </w:rPr>
        <w:t>
      3. Государственное учреждение "Отдел жилищно - коммунального хозяйства, пассажирского транспорта, автомобильных дорог и жилищной инспекции" Жаркаинского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19"/>
    <w:bookmarkStart w:name="z24" w:id="20"/>
    <w:p>
      <w:pPr>
        <w:spacing w:after="0"/>
        <w:ind w:left="0"/>
        <w:jc w:val="both"/>
      </w:pPr>
      <w:r>
        <w:rPr>
          <w:rFonts w:ascii="Times New Roman"/>
          <w:b w:val="false"/>
          <w:i w:val="false"/>
          <w:color w:val="000000"/>
          <w:sz w:val="28"/>
        </w:rPr>
        <w:t>
      4. Государственное учреждение "Отдел строительства, архитектуры и градостроительства" Жаркаинского района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района.</w:t>
      </w:r>
    </w:p>
    <w:bookmarkEnd w:id="20"/>
    <w:bookmarkStart w:name="z25" w:id="21"/>
    <w:p>
      <w:pPr>
        <w:spacing w:after="0"/>
        <w:ind w:left="0"/>
        <w:jc w:val="both"/>
      </w:pPr>
      <w:r>
        <w:rPr>
          <w:rFonts w:ascii="Times New Roman"/>
          <w:b w:val="false"/>
          <w:i w:val="false"/>
          <w:color w:val="000000"/>
          <w:sz w:val="28"/>
        </w:rPr>
        <w:t>
      5. Акимат Жаркаинского района организует следующие мероприятия:</w:t>
      </w:r>
    </w:p>
    <w:bookmarkEnd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 - 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26" w:id="22"/>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акимата Жаркаинского района Акмолинской области от 12.03.2024 </w:t>
      </w:r>
      <w:r>
        <w:rPr>
          <w:rFonts w:ascii="Times New Roman"/>
          <w:b w:val="false"/>
          <w:i w:val="false"/>
          <w:color w:val="000000"/>
          <w:sz w:val="28"/>
        </w:rPr>
        <w:t>№ А-3/177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3"/>
    <w:bookmarkStart w:name="z28" w:id="24"/>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4"/>
    <w:bookmarkStart w:name="z10" w:id="25"/>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5"/>
    <w:bookmarkStart w:name="z29" w:id="26"/>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6"/>
    <w:bookmarkStart w:name="z30" w:id="27"/>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 - 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7"/>
    <w:bookmarkStart w:name="z31" w:id="28"/>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 - 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28"/>
    <w:bookmarkStart w:name="z32" w:id="29"/>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29"/>
    <w:bookmarkStart w:name="z33" w:id="30"/>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0"/>
    <w:bookmarkStart w:name="z11" w:id="31"/>
    <w:p>
      <w:pPr>
        <w:spacing w:after="0"/>
        <w:ind w:left="0"/>
        <w:jc w:val="left"/>
      </w:pPr>
      <w:r>
        <w:rPr>
          <w:rFonts w:ascii="Times New Roman"/>
          <w:b/>
          <w:i w:val="false"/>
          <w:color w:val="000000"/>
        </w:rPr>
        <w:t xml:space="preserve"> Глава 4. Заключительные положения</w:t>
      </w:r>
    </w:p>
    <w:bookmarkEnd w:id="31"/>
    <w:bookmarkStart w:name="z34" w:id="32"/>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Жаркаинскому району, осуществляется из средств местного бюджета.</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