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67e0" w14:textId="d966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Державинск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16 ноября 2022 года № 7С-38/2. Зарегистрировано в Министерстве юстиции Республики Казахстан 16 ноября 2022 года № 30551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городу Державинск,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7C-38/2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коммунальных отходов по городу Державинск Жаркаинского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объектов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дошкольные образовательные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Домы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Пляжи, уличные сметы 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