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f3d0d" w14:textId="9af3d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составных частей села Кумсуат Жаркаинского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Кумсуат Жаркаинского района Акмолинской области от 17 ноября 2022 года № 06. Зарегистрировано в Министерстве юстиции Республики Казахстан 18 ноября 2022 года № 30595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с учетом мнения населения села Кумсуат и на основании заключения Акмолинской областной ономастической комиссии от 23 июня 2022 года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составные части села Кумсуат Жаркаинского района Акмолинской области: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Садовая на улицу Наурыз;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Октябрьский на переулок Тәуелсіздік;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Почтовый на переулок Ардагерлер;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Национальный на переулок Құлагер.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села Кумсуат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Б.Рахимжанов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