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ac5bca" w14:textId="aac5b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 в селах Баранкуль, Нахимовка Нахимовского сельского округа Жаркаинского района Акмолинской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Нахимовского сельского округа Жаркаинского района Акмолинской области от 15 ноября 2022 года № 06. Зарегистрировано в Министерстве юстиции Республики Казахстан 21 ноября 2022 года № 30635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"Об административно-территориальном устройстве Республики Казахстан", с учетом мнения населения сел Баранкуль и Нахимовка, на основании заключения заседания Акмолинской областной ономастической комиссии от 23 июня 2022 года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улицы села Баранкуль Нахимовского сельского округа Жаркаинского района Акмолинской области: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Ленина на улицу Ақ бидай;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Центральная на улицу Тәуелсіздік;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Озерная на улицу Атамекен;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Мира на улицу Ынтымақ;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Гагарин на улицу Құлагер;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Набережная на улицу Бірлік;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Степная на улицу Береке;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Целинная на улицу Наурыз.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Переименовать улицы села Нахимовка Нахимовского сельского округа Жаркаинского района Акмолинской области: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Ленина на улицу Тәуелсіздік;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Приишимкая на улицу Есіл;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Зеленая на улицу Наурыз;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Мичурина на улицу Береке;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Пушкина на улицу Бірлік;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Новая на улицу Атамекен;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Строителей на улицу Атамұра.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Ж.Жусупова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