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830ec" w14:textId="0a830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Тарасовка Тарасовского сельского округа Жаксынского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Тарасовского сельского округа Жаксынского района Акмолинской области от 23 ноября 2022 года № 12. Зарегистрировано в Министерстве юстиции Республики Казахстан 29 ноября 2022 года № 30825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на основании заключения Акмолинской областной ономастической комиссии от 23 июня 2022 года и с учетом мнения населения соответствующей территории,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в селе Тарасовка Тарасовского сельского округа Жаксынского района Акмолинской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30 лет Победы на улицу Жеңіс;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60 лет Октября на улицу Береке.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Тарасовского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К.Кудайбергенова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