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10fe6" w14:textId="8810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Киевское Жаксынского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Киевское Жаксынского района Акмолинской области от 15 ноября 2022 года № 10. Зарегистрировано в Министерстве юстиции Республики Казахстан 16 ноября 2022 года № 30563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на основании заключения Акмолинской областной ономастической комиссии от 23 июня 2022 года и с учетом мнения населения соответствующей территории,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Ленина на улицу Абай в селе Киевское Жаксынского района Акмолинской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села Киевское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Ж.Дахай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