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b09a" w14:textId="d62b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Подгорное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Подгорное Жаксынского района Акмолинской области от 22 ноября 2022 года № 9. Зарегистрировано в Министерстве юстиции Республики Казахстан 24 ноября 2022 года № 30704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Акмолинской областной ономастической комиссии от 23 июня 2022 года и с учетом мнения населения соответствующей территории,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Подгорное Жаксынского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Кенесары;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на улицу Абай.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Подгорное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Г.Мажитова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