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07a86" w14:textId="6707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Зерендинского района от 29 декабря 2018 года № 4 "Об образовании избирательных участков в Зерендинском районе"</w:t>
      </w:r>
    </w:p>
    <w:p>
      <w:pPr>
        <w:spacing w:after="0"/>
        <w:ind w:left="0"/>
        <w:jc w:val="both"/>
      </w:pPr>
      <w:r>
        <w:rPr>
          <w:rFonts w:ascii="Times New Roman"/>
          <w:b w:val="false"/>
          <w:i w:val="false"/>
          <w:color w:val="000000"/>
          <w:sz w:val="28"/>
        </w:rPr>
        <w:t>Решение акима Зерендинского района Акмолинской области от 29 декабря 2022 года № 11. Зарегистрировано в Министерстве юстиции Республики Казахстан 29 декабря 2022 года № 31391</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Зерендинского района от 29 декабря 2018 года № 4 "Об образовании избирательных участков в Зерендинском районе" (зарегистрировано в Реестре государственной регистрации нормативных правовых актов за № 6995)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Зерендинского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Зерендинского</w:t>
            </w:r>
            <w:r>
              <w:br/>
            </w:r>
            <w:r>
              <w:rPr>
                <w:rFonts w:ascii="Times New Roman"/>
                <w:b w:val="false"/>
                <w:i w:val="false"/>
                <w:color w:val="000000"/>
                <w:sz w:val="20"/>
              </w:rPr>
              <w:t>района от "29" декабря</w:t>
            </w:r>
            <w:r>
              <w:br/>
            </w:r>
            <w:r>
              <w:rPr>
                <w:rFonts w:ascii="Times New Roman"/>
                <w:b w:val="false"/>
                <w:i w:val="false"/>
                <w:color w:val="000000"/>
                <w:sz w:val="20"/>
              </w:rPr>
              <w:t>2018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Зерендинского</w:t>
            </w:r>
            <w:r>
              <w:br/>
            </w:r>
            <w:r>
              <w:rPr>
                <w:rFonts w:ascii="Times New Roman"/>
                <w:b w:val="false"/>
                <w:i w:val="false"/>
                <w:color w:val="000000"/>
                <w:sz w:val="20"/>
              </w:rPr>
              <w:t>района от " 29" декабря</w:t>
            </w:r>
            <w:r>
              <w:br/>
            </w:r>
            <w:r>
              <w:rPr>
                <w:rFonts w:ascii="Times New Roman"/>
                <w:b w:val="false"/>
                <w:i w:val="false"/>
                <w:color w:val="000000"/>
                <w:sz w:val="20"/>
              </w:rPr>
              <w:t>2018 года № 4</w:t>
            </w:r>
          </w:p>
        </w:tc>
      </w:tr>
    </w:tbl>
    <w:bookmarkStart w:name="z6" w:id="3"/>
    <w:p>
      <w:pPr>
        <w:spacing w:after="0"/>
        <w:ind w:left="0"/>
        <w:jc w:val="left"/>
      </w:pPr>
      <w:r>
        <w:rPr>
          <w:rFonts w:ascii="Times New Roman"/>
          <w:b/>
          <w:i w:val="false"/>
          <w:color w:val="000000"/>
        </w:rPr>
        <w:t xml:space="preserve"> Избирательные участки в Зерендинском районе</w:t>
      </w:r>
    </w:p>
    <w:bookmarkEnd w:id="3"/>
    <w:p>
      <w:pPr>
        <w:spacing w:after="0"/>
        <w:ind w:left="0"/>
        <w:jc w:val="both"/>
      </w:pPr>
      <w:r>
        <w:rPr>
          <w:rFonts w:ascii="Times New Roman"/>
          <w:b w:val="false"/>
          <w:i w:val="false"/>
          <w:color w:val="000000"/>
          <w:sz w:val="28"/>
        </w:rPr>
        <w:t>
      1. Избирательный участок № 506</w:t>
      </w:r>
    </w:p>
    <w:p>
      <w:pPr>
        <w:spacing w:after="0"/>
        <w:ind w:left="0"/>
        <w:jc w:val="both"/>
      </w:pPr>
      <w:r>
        <w:rPr>
          <w:rFonts w:ascii="Times New Roman"/>
          <w:b w:val="false"/>
          <w:i w:val="false"/>
          <w:color w:val="000000"/>
          <w:sz w:val="28"/>
        </w:rPr>
        <w:t>
      Местонахождение: Акмолинская область, Зерендинский район, село Шагалалы, микрорайон Ынтымак, 13. Здание коммунального государственного учреждения "Общеобразовательная школа села Шагалалы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Шагалалы, улицы:</w:t>
      </w:r>
    </w:p>
    <w:p>
      <w:pPr>
        <w:spacing w:after="0"/>
        <w:ind w:left="0"/>
        <w:jc w:val="both"/>
      </w:pPr>
      <w:r>
        <w:rPr>
          <w:rFonts w:ascii="Times New Roman"/>
          <w:b w:val="false"/>
          <w:i w:val="false"/>
          <w:color w:val="000000"/>
          <w:sz w:val="28"/>
        </w:rPr>
        <w:t>
      Нурлы кош 1, 2, 3, 4, 5, 6, 7, 8, 9, 10, 11, 12, 13, 14, 15, 16, 17, 18, 19, 20, 21, 22, 23, 24, 25, 26, 27, 29, 31, 33, 35, 37;</w:t>
      </w:r>
    </w:p>
    <w:p>
      <w:pPr>
        <w:spacing w:after="0"/>
        <w:ind w:left="0"/>
        <w:jc w:val="both"/>
      </w:pPr>
      <w:r>
        <w:rPr>
          <w:rFonts w:ascii="Times New Roman"/>
          <w:b w:val="false"/>
          <w:i w:val="false"/>
          <w:color w:val="000000"/>
          <w:sz w:val="28"/>
        </w:rPr>
        <w:t>
      Гагарина 1, 2, 4, 5, 6, 7, 8, 9, 10, 11, 12, 13, 14, 15, 16, 17, 18, 19, 20, 21, 22, 23, 24, 25, 26, 27, 28, 29, 30, 31, 32, 34, 36;</w:t>
      </w:r>
    </w:p>
    <w:p>
      <w:pPr>
        <w:spacing w:after="0"/>
        <w:ind w:left="0"/>
        <w:jc w:val="both"/>
      </w:pPr>
      <w:r>
        <w:rPr>
          <w:rFonts w:ascii="Times New Roman"/>
          <w:b w:val="false"/>
          <w:i w:val="false"/>
          <w:color w:val="000000"/>
          <w:sz w:val="28"/>
        </w:rPr>
        <w:t>
      Советская 1, 2, 4, 5, 6, 7, 8, 9, 10, 11, 12, 13, 14, 15, 16, 17, 18, 20, 22, 23, 24, 25, 26, 27, 28, 29, 30, 31, 34, 35, 36, 37, 38, 39, 40, 41, 42, 43, 44, 46, 47, 48, 49, 50, 52, 53, 54, 55, 58, 59, 60, 61, 62, 63, 64, 66, 67, 68, 68 А, 68 Б, 70, 71, 72, 73, 74, 75, 76, 77, 79, 80, 82, 84, 85, 86, 87, 88, 89, 90, 91, 92, 93, 94, 95, 96, 97, 98, 99, 100, 104, 105, 106, 108, 110, 111, 112, 113, 114, 116, 117, 118, 118 Г;</w:t>
      </w:r>
    </w:p>
    <w:p>
      <w:pPr>
        <w:spacing w:after="0"/>
        <w:ind w:left="0"/>
        <w:jc w:val="both"/>
      </w:pPr>
      <w:r>
        <w:rPr>
          <w:rFonts w:ascii="Times New Roman"/>
          <w:b w:val="false"/>
          <w:i w:val="false"/>
          <w:color w:val="000000"/>
          <w:sz w:val="28"/>
        </w:rPr>
        <w:t>
      8 наурыз 1, 2, 3, 4, 5, 6, 7, 9, 11, 13, 19, 23, 25, 27, 29, 31, 33, 35, 37, 39, 43, 43 А;</w:t>
      </w:r>
    </w:p>
    <w:p>
      <w:pPr>
        <w:spacing w:after="0"/>
        <w:ind w:left="0"/>
        <w:jc w:val="both"/>
      </w:pPr>
      <w:r>
        <w:rPr>
          <w:rFonts w:ascii="Times New Roman"/>
          <w:b w:val="false"/>
          <w:i w:val="false"/>
          <w:color w:val="000000"/>
          <w:sz w:val="28"/>
        </w:rPr>
        <w:t>
      Новая 1, 2, 3, 4, 5, 6, 7, 8, 9, 10, 11, 12, 13, 14, 16, 17, 18, 20, 21, 25, 27.</w:t>
      </w:r>
    </w:p>
    <w:p>
      <w:pPr>
        <w:spacing w:after="0"/>
        <w:ind w:left="0"/>
        <w:jc w:val="both"/>
      </w:pPr>
      <w:r>
        <w:rPr>
          <w:rFonts w:ascii="Times New Roman"/>
          <w:b w:val="false"/>
          <w:i w:val="false"/>
          <w:color w:val="000000"/>
          <w:sz w:val="28"/>
        </w:rPr>
        <w:t>
      2. Избирательный участок № 507</w:t>
      </w:r>
    </w:p>
    <w:p>
      <w:pPr>
        <w:spacing w:after="0"/>
        <w:ind w:left="0"/>
        <w:jc w:val="both"/>
      </w:pPr>
      <w:r>
        <w:rPr>
          <w:rFonts w:ascii="Times New Roman"/>
          <w:b w:val="false"/>
          <w:i w:val="false"/>
          <w:color w:val="000000"/>
          <w:sz w:val="28"/>
        </w:rPr>
        <w:t>
      Местонахождение: Акмолинская область, Зерендинский район, село Шагалалы, микрорайон Ынтымак, 6. Здание государственного коммунального казенного предприятия "Высший агротехнический колледж, село Чаглинка" при управлении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Шагалалы, улицы:</w:t>
      </w:r>
    </w:p>
    <w:p>
      <w:pPr>
        <w:spacing w:after="0"/>
        <w:ind w:left="0"/>
        <w:jc w:val="both"/>
      </w:pPr>
      <w:r>
        <w:rPr>
          <w:rFonts w:ascii="Times New Roman"/>
          <w:b w:val="false"/>
          <w:i w:val="false"/>
          <w:color w:val="000000"/>
          <w:sz w:val="28"/>
        </w:rPr>
        <w:t>
      Советская 120, 121, 123, 124, 125, 126, 127, 128, 129, 131, 132, 133, 134, 135, 136, 137, 138, 139, 140, 141, 142, 143, 144, 145, 146, 147, 148, 149, 150, 151, 152, 153, 154, 155, 156, 157, 159, 161, 163, 165, 167, 169, 171, 173, 175, 177, 179, 181, 183, 185, 187, 189, 191, 193, 195, 197, 199, 201, 203, 205, 207, 209, 211, 213, 215, 217;</w:t>
      </w:r>
    </w:p>
    <w:p>
      <w:pPr>
        <w:spacing w:after="0"/>
        <w:ind w:left="0"/>
        <w:jc w:val="both"/>
      </w:pPr>
      <w:r>
        <w:rPr>
          <w:rFonts w:ascii="Times New Roman"/>
          <w:b w:val="false"/>
          <w:i w:val="false"/>
          <w:color w:val="000000"/>
          <w:sz w:val="28"/>
        </w:rPr>
        <w:t>
      Байтерек 2, 4, 6, 8, 10, 12, 14, 16, 17, 18, 19, 20, 22, 24, 26, 28, 30, 32, 34, 36, 38;</w:t>
      </w:r>
    </w:p>
    <w:p>
      <w:pPr>
        <w:spacing w:after="0"/>
        <w:ind w:left="0"/>
        <w:jc w:val="both"/>
      </w:pPr>
      <w:r>
        <w:rPr>
          <w:rFonts w:ascii="Times New Roman"/>
          <w:b w:val="false"/>
          <w:i w:val="false"/>
          <w:color w:val="000000"/>
          <w:sz w:val="28"/>
        </w:rPr>
        <w:t>
      Микрорайон Ынтымак 1, 2, 3, 4, 5, 5 Б, 11, 12, 17, 18, 19, 20, 21;</w:t>
      </w:r>
    </w:p>
    <w:p>
      <w:pPr>
        <w:spacing w:after="0"/>
        <w:ind w:left="0"/>
        <w:jc w:val="both"/>
      </w:pPr>
      <w:r>
        <w:rPr>
          <w:rFonts w:ascii="Times New Roman"/>
          <w:b w:val="false"/>
          <w:i w:val="false"/>
          <w:color w:val="000000"/>
          <w:sz w:val="28"/>
        </w:rPr>
        <w:t>
      Микрорайон Орталык 4, 5, 7, 8;</w:t>
      </w:r>
    </w:p>
    <w:p>
      <w:pPr>
        <w:spacing w:after="0"/>
        <w:ind w:left="0"/>
        <w:jc w:val="both"/>
      </w:pPr>
      <w:r>
        <w:rPr>
          <w:rFonts w:ascii="Times New Roman"/>
          <w:b w:val="false"/>
          <w:i w:val="false"/>
          <w:color w:val="000000"/>
          <w:sz w:val="28"/>
        </w:rPr>
        <w:t>
      8 наурыз 8, 10, 12, 14, 16, 18, 20, 22, 24, 26, 28, 30, 32, 34, 35, 35 Б, 35 В, 35 Г, 36, 45, 47, 49, 51, 53, 55, 57, 59, 61, 65, 71, 73, 75, 77, 79;</w:t>
      </w:r>
    </w:p>
    <w:p>
      <w:pPr>
        <w:spacing w:after="0"/>
        <w:ind w:left="0"/>
        <w:jc w:val="both"/>
      </w:pPr>
      <w:r>
        <w:rPr>
          <w:rFonts w:ascii="Times New Roman"/>
          <w:b w:val="false"/>
          <w:i w:val="false"/>
          <w:color w:val="000000"/>
          <w:sz w:val="28"/>
        </w:rPr>
        <w:t>
      Женис 1, 3, 4, 5, 6, 7, 8, 9, 10, 11, 12, 13, 14, 15, 16, 17, 18, 19, 20, 20 А, 21, 22, 23, 24, 25, 26, 27, 28, 30, 32.</w:t>
      </w:r>
    </w:p>
    <w:p>
      <w:pPr>
        <w:spacing w:after="0"/>
        <w:ind w:left="0"/>
        <w:jc w:val="both"/>
      </w:pPr>
      <w:r>
        <w:rPr>
          <w:rFonts w:ascii="Times New Roman"/>
          <w:b w:val="false"/>
          <w:i w:val="false"/>
          <w:color w:val="000000"/>
          <w:sz w:val="28"/>
        </w:rPr>
        <w:t>
      3. Избирательный участок № 508</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Акадыр, улица Атамекен, 5. Здание коммунального государственного учреждения "Общеобразовательная школа села Акадыр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Акадыр.</w:t>
      </w:r>
    </w:p>
    <w:p>
      <w:pPr>
        <w:spacing w:after="0"/>
        <w:ind w:left="0"/>
        <w:jc w:val="both"/>
      </w:pPr>
      <w:r>
        <w:rPr>
          <w:rFonts w:ascii="Times New Roman"/>
          <w:b w:val="false"/>
          <w:i w:val="false"/>
          <w:color w:val="000000"/>
          <w:sz w:val="28"/>
        </w:rPr>
        <w:t>
      4. Избирательный участок № 509</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Ескенежал, улица Достык, 5. Здание коммунального государственного учреждения "Основная средняя школа села Ескенежал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Ескенежал, село Енбекбирлик.</w:t>
      </w:r>
    </w:p>
    <w:p>
      <w:pPr>
        <w:spacing w:after="0"/>
        <w:ind w:left="0"/>
        <w:jc w:val="both"/>
      </w:pPr>
      <w:r>
        <w:rPr>
          <w:rFonts w:ascii="Times New Roman"/>
          <w:b w:val="false"/>
          <w:i w:val="false"/>
          <w:color w:val="000000"/>
          <w:sz w:val="28"/>
        </w:rPr>
        <w:t>
      5. Избирательный участок № 510</w:t>
      </w:r>
    </w:p>
    <w:p>
      <w:pPr>
        <w:spacing w:after="0"/>
        <w:ind w:left="0"/>
        <w:jc w:val="both"/>
      </w:pPr>
      <w:r>
        <w:rPr>
          <w:rFonts w:ascii="Times New Roman"/>
          <w:b w:val="false"/>
          <w:i w:val="false"/>
          <w:color w:val="000000"/>
          <w:sz w:val="28"/>
        </w:rPr>
        <w:t>
      Местонахождение: Акмолинская область, Зерендинский район, село Уялы, улица Бейбитшилик, 29. Здание коммунального государственного учреждения "Начальная школа села Уялы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Уялы.</w:t>
      </w:r>
    </w:p>
    <w:p>
      <w:pPr>
        <w:spacing w:after="0"/>
        <w:ind w:left="0"/>
        <w:jc w:val="both"/>
      </w:pPr>
      <w:r>
        <w:rPr>
          <w:rFonts w:ascii="Times New Roman"/>
          <w:b w:val="false"/>
          <w:i w:val="false"/>
          <w:color w:val="000000"/>
          <w:sz w:val="28"/>
        </w:rPr>
        <w:t>
      6. Избирательный участок № 511</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Акколь, улица Ыбрая Алтынсарина, 1. Здание Аккольского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Акколь.</w:t>
      </w:r>
    </w:p>
    <w:p>
      <w:pPr>
        <w:spacing w:after="0"/>
        <w:ind w:left="0"/>
        <w:jc w:val="both"/>
      </w:pPr>
      <w:r>
        <w:rPr>
          <w:rFonts w:ascii="Times New Roman"/>
          <w:b w:val="false"/>
          <w:i w:val="false"/>
          <w:color w:val="000000"/>
          <w:sz w:val="28"/>
        </w:rPr>
        <w:t>
      7. Избирательный участок № 512</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Молодежное, улица Комсомольская, 36. Здание коммунального государственного учреждения "Общеобразовательная школа села Молодежное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Молодежное, село Туполевка.</w:t>
      </w:r>
    </w:p>
    <w:p>
      <w:pPr>
        <w:spacing w:after="0"/>
        <w:ind w:left="0"/>
        <w:jc w:val="both"/>
      </w:pPr>
      <w:r>
        <w:rPr>
          <w:rFonts w:ascii="Times New Roman"/>
          <w:b w:val="false"/>
          <w:i w:val="false"/>
          <w:color w:val="000000"/>
          <w:sz w:val="28"/>
        </w:rPr>
        <w:t>
      8. Избирательный участок № 513</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Казахстан, улица Мектеп, 11. Здание коммунального государственного учреждения "Начальная школа села Казахстан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Казахстан.</w:t>
      </w:r>
    </w:p>
    <w:p>
      <w:pPr>
        <w:spacing w:after="0"/>
        <w:ind w:left="0"/>
        <w:jc w:val="both"/>
      </w:pPr>
      <w:r>
        <w:rPr>
          <w:rFonts w:ascii="Times New Roman"/>
          <w:b w:val="false"/>
          <w:i w:val="false"/>
          <w:color w:val="000000"/>
          <w:sz w:val="28"/>
        </w:rPr>
        <w:t>
      9. Избирательный участок № 514</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Ивановка, улица Мектеп, 3. Здание коммунального государственного учреждения "Начальная школа села Ивановка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Ивановка.</w:t>
      </w:r>
    </w:p>
    <w:p>
      <w:pPr>
        <w:spacing w:after="0"/>
        <w:ind w:left="0"/>
        <w:jc w:val="both"/>
      </w:pPr>
      <w:r>
        <w:rPr>
          <w:rFonts w:ascii="Times New Roman"/>
          <w:b w:val="false"/>
          <w:i w:val="false"/>
          <w:color w:val="000000"/>
          <w:sz w:val="28"/>
        </w:rPr>
        <w:t>
      10. Избирательный участок № 515</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Ортак, улица Орталык, 26. Здание Ортакского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Ортак.</w:t>
      </w:r>
    </w:p>
    <w:p>
      <w:pPr>
        <w:spacing w:after="0"/>
        <w:ind w:left="0"/>
        <w:jc w:val="both"/>
      </w:pPr>
      <w:r>
        <w:rPr>
          <w:rFonts w:ascii="Times New Roman"/>
          <w:b w:val="false"/>
          <w:i w:val="false"/>
          <w:color w:val="000000"/>
          <w:sz w:val="28"/>
        </w:rPr>
        <w:t>
      11. Избирательный участок № 516</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Кызылтан, улица Билим, 11. Здание Кызылтанского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Кызылтан, село Кайынды.</w:t>
      </w:r>
    </w:p>
    <w:p>
      <w:pPr>
        <w:spacing w:after="0"/>
        <w:ind w:left="0"/>
        <w:jc w:val="both"/>
      </w:pPr>
      <w:r>
        <w:rPr>
          <w:rFonts w:ascii="Times New Roman"/>
          <w:b w:val="false"/>
          <w:i w:val="false"/>
          <w:color w:val="000000"/>
          <w:sz w:val="28"/>
        </w:rPr>
        <w:t>
      12. Избирательный участок № 517</w:t>
      </w:r>
    </w:p>
    <w:p>
      <w:pPr>
        <w:spacing w:after="0"/>
        <w:ind w:left="0"/>
        <w:jc w:val="both"/>
      </w:pPr>
      <w:r>
        <w:rPr>
          <w:rFonts w:ascii="Times New Roman"/>
          <w:b w:val="false"/>
          <w:i w:val="false"/>
          <w:color w:val="000000"/>
          <w:sz w:val="28"/>
        </w:rPr>
        <w:t>
      Местонахождение: Акмолинская область, Зерендинский район, поселок Алексеевка, улица Школьная, 14. Здание коммунального государственного учреждения "Общеобразовательная школа № 1 поселка Алексеевка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поселок Алексеевка, улицы:</w:t>
      </w:r>
    </w:p>
    <w:p>
      <w:pPr>
        <w:spacing w:after="0"/>
        <w:ind w:left="0"/>
        <w:jc w:val="both"/>
      </w:pPr>
      <w:r>
        <w:rPr>
          <w:rFonts w:ascii="Times New Roman"/>
          <w:b w:val="false"/>
          <w:i w:val="false"/>
          <w:color w:val="000000"/>
          <w:sz w:val="28"/>
        </w:rPr>
        <w:t>
      Приречная 4, 6, 17, 19;</w:t>
      </w:r>
    </w:p>
    <w:p>
      <w:pPr>
        <w:spacing w:after="0"/>
        <w:ind w:left="0"/>
        <w:jc w:val="both"/>
      </w:pPr>
      <w:r>
        <w:rPr>
          <w:rFonts w:ascii="Times New Roman"/>
          <w:b w:val="false"/>
          <w:i w:val="false"/>
          <w:color w:val="000000"/>
          <w:sz w:val="28"/>
        </w:rPr>
        <w:t>
      Ленина 3, 5, 9, 11, 13, 14, 15, 20, 22, 23, 24, 25, 26, 27, 28, 30, 31, 32, 33, 35, 37, 38, 39, 41, 42, 43, 45, 48, 49, 50, 51, 53, 55, 57, 59, 60, 61, 63, 64, 65, 67, 69, 71, 72, 73, 75, 77, 78, 79, 80, 84, 86, 88, 90, 92, 94, 96;</w:t>
      </w:r>
    </w:p>
    <w:p>
      <w:pPr>
        <w:spacing w:after="0"/>
        <w:ind w:left="0"/>
        <w:jc w:val="both"/>
      </w:pPr>
      <w:r>
        <w:rPr>
          <w:rFonts w:ascii="Times New Roman"/>
          <w:b w:val="false"/>
          <w:i w:val="false"/>
          <w:color w:val="000000"/>
          <w:sz w:val="28"/>
        </w:rPr>
        <w:t>
      Кузнечная 5;</w:t>
      </w:r>
    </w:p>
    <w:p>
      <w:pPr>
        <w:spacing w:after="0"/>
        <w:ind w:left="0"/>
        <w:jc w:val="both"/>
      </w:pPr>
      <w:r>
        <w:rPr>
          <w:rFonts w:ascii="Times New Roman"/>
          <w:b w:val="false"/>
          <w:i w:val="false"/>
          <w:color w:val="000000"/>
          <w:sz w:val="28"/>
        </w:rPr>
        <w:t>
      Гагарина 3, 4, 5, 6, 8, 9, 11, 12, 13, 14, 15, 16, 17, 18, 19, 20, 21, 22, 23;</w:t>
      </w:r>
    </w:p>
    <w:p>
      <w:pPr>
        <w:spacing w:after="0"/>
        <w:ind w:left="0"/>
        <w:jc w:val="both"/>
      </w:pPr>
      <w:r>
        <w:rPr>
          <w:rFonts w:ascii="Times New Roman"/>
          <w:b w:val="false"/>
          <w:i w:val="false"/>
          <w:color w:val="000000"/>
          <w:sz w:val="28"/>
        </w:rPr>
        <w:t>
      Почтовая 4, 6, 8, 8 А, 10, 1;</w:t>
      </w:r>
    </w:p>
    <w:p>
      <w:pPr>
        <w:spacing w:after="0"/>
        <w:ind w:left="0"/>
        <w:jc w:val="both"/>
      </w:pPr>
      <w:r>
        <w:rPr>
          <w:rFonts w:ascii="Times New Roman"/>
          <w:b w:val="false"/>
          <w:i w:val="false"/>
          <w:color w:val="000000"/>
          <w:sz w:val="28"/>
        </w:rPr>
        <w:t>
      Новоселова 1, 2, 3, 4, 5, 6, 7, 8;</w:t>
      </w:r>
    </w:p>
    <w:p>
      <w:pPr>
        <w:spacing w:after="0"/>
        <w:ind w:left="0"/>
        <w:jc w:val="both"/>
      </w:pPr>
      <w:r>
        <w:rPr>
          <w:rFonts w:ascii="Times New Roman"/>
          <w:b w:val="false"/>
          <w:i w:val="false"/>
          <w:color w:val="000000"/>
          <w:sz w:val="28"/>
        </w:rPr>
        <w:t>
      Советская 1, 2, 3 А, 4, 5, 6, 7, 8, 9, 11, 12, 14, 16, 18, 20, 22, 24;</w:t>
      </w:r>
    </w:p>
    <w:p>
      <w:pPr>
        <w:spacing w:after="0"/>
        <w:ind w:left="0"/>
        <w:jc w:val="both"/>
      </w:pPr>
      <w:r>
        <w:rPr>
          <w:rFonts w:ascii="Times New Roman"/>
          <w:b w:val="false"/>
          <w:i w:val="false"/>
          <w:color w:val="000000"/>
          <w:sz w:val="28"/>
        </w:rPr>
        <w:t>
      Садовая 5, 7, 11, 13, 14, 16, 20, 21, 22, 23, 26, 27, 28, 30, 32, 33, 35, 36, 37, 38, 39, 40, 41, 42, 43, 44, 45, 46, 47, 48, 49, 50, 52, 53, 54, 55, 56, 57, 58, 59, 60, 61, 62, 63, 64, 66, 68, 70, 72, 74, 76, 78, 80, 82, 84;</w:t>
      </w:r>
    </w:p>
    <w:p>
      <w:pPr>
        <w:spacing w:after="0"/>
        <w:ind w:left="0"/>
        <w:jc w:val="both"/>
      </w:pPr>
      <w:r>
        <w:rPr>
          <w:rFonts w:ascii="Times New Roman"/>
          <w:b w:val="false"/>
          <w:i w:val="false"/>
          <w:color w:val="000000"/>
          <w:sz w:val="28"/>
        </w:rPr>
        <w:t>
      Заводская 2, 4, 6, 8, 10, 12, 14, 18, 19, 20, 21, 22, 24, 26, 28;</w:t>
      </w:r>
    </w:p>
    <w:p>
      <w:pPr>
        <w:spacing w:after="0"/>
        <w:ind w:left="0"/>
        <w:jc w:val="both"/>
      </w:pPr>
      <w:r>
        <w:rPr>
          <w:rFonts w:ascii="Times New Roman"/>
          <w:b w:val="false"/>
          <w:i w:val="false"/>
          <w:color w:val="000000"/>
          <w:sz w:val="28"/>
        </w:rPr>
        <w:t>
      Дорожная 2, 3, 4, 7, 8, 9, 10, 11, 13, 14, 15, 16, 17, 19, 21, 25, 27, 31, 37;</w:t>
      </w:r>
    </w:p>
    <w:p>
      <w:pPr>
        <w:spacing w:after="0"/>
        <w:ind w:left="0"/>
        <w:jc w:val="both"/>
      </w:pPr>
      <w:r>
        <w:rPr>
          <w:rFonts w:ascii="Times New Roman"/>
          <w:b w:val="false"/>
          <w:i w:val="false"/>
          <w:color w:val="000000"/>
          <w:sz w:val="28"/>
        </w:rPr>
        <w:t>
      Набережная 1, 3, 5, 11, 13, 15, 19, 21, 23, 25, 27, 29, 31, 33, 35, 37, 39, 41, 43, 45, 47;</w:t>
      </w:r>
    </w:p>
    <w:p>
      <w:pPr>
        <w:spacing w:after="0"/>
        <w:ind w:left="0"/>
        <w:jc w:val="both"/>
      </w:pPr>
      <w:r>
        <w:rPr>
          <w:rFonts w:ascii="Times New Roman"/>
          <w:b w:val="false"/>
          <w:i w:val="false"/>
          <w:color w:val="000000"/>
          <w:sz w:val="28"/>
        </w:rPr>
        <w:t>
      Абая 1, 3, 5, 7, 9, 11, 15, 17, 19, 21, 23;</w:t>
      </w:r>
    </w:p>
    <w:p>
      <w:pPr>
        <w:spacing w:after="0"/>
        <w:ind w:left="0"/>
        <w:jc w:val="both"/>
      </w:pPr>
      <w:r>
        <w:rPr>
          <w:rFonts w:ascii="Times New Roman"/>
          <w:b w:val="false"/>
          <w:i w:val="false"/>
          <w:color w:val="000000"/>
          <w:sz w:val="28"/>
        </w:rPr>
        <w:t>
      Темиржолшылар 2, 4, 6.</w:t>
      </w:r>
    </w:p>
    <w:p>
      <w:pPr>
        <w:spacing w:after="0"/>
        <w:ind w:left="0"/>
        <w:jc w:val="both"/>
      </w:pPr>
      <w:r>
        <w:rPr>
          <w:rFonts w:ascii="Times New Roman"/>
          <w:b w:val="false"/>
          <w:i w:val="false"/>
          <w:color w:val="000000"/>
          <w:sz w:val="28"/>
        </w:rPr>
        <w:t>
      13. Избирательный участок № 518</w:t>
      </w:r>
    </w:p>
    <w:p>
      <w:pPr>
        <w:spacing w:after="0"/>
        <w:ind w:left="0"/>
        <w:jc w:val="both"/>
      </w:pPr>
      <w:r>
        <w:rPr>
          <w:rFonts w:ascii="Times New Roman"/>
          <w:b w:val="false"/>
          <w:i w:val="false"/>
          <w:color w:val="000000"/>
          <w:sz w:val="28"/>
        </w:rPr>
        <w:t>
      Местонахождение: Акмолинская область, Зерендинский район, поселок Алексеевка, улица Алтынсарина, 2. Здание коммунального государственного учреждения "Общеобразовательная школа № 2 поселка Алексеевка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поселок Алексеевка, улицы:</w:t>
      </w:r>
    </w:p>
    <w:p>
      <w:pPr>
        <w:spacing w:after="0"/>
        <w:ind w:left="0"/>
        <w:jc w:val="both"/>
      </w:pPr>
      <w:r>
        <w:rPr>
          <w:rFonts w:ascii="Times New Roman"/>
          <w:b w:val="false"/>
          <w:i w:val="false"/>
          <w:color w:val="000000"/>
          <w:sz w:val="28"/>
        </w:rPr>
        <w:t>
      Горького 1, 2, 3, 4, 5, 6, 7, 8, 9, 10, 11, 12, 13, 14, 15, 16, 17, 18, 19, 20, 21, 22, 23, 24, 27, 29, 31, 33, 35;</w:t>
      </w:r>
    </w:p>
    <w:p>
      <w:pPr>
        <w:spacing w:after="0"/>
        <w:ind w:left="0"/>
        <w:jc w:val="both"/>
      </w:pPr>
      <w:r>
        <w:rPr>
          <w:rFonts w:ascii="Times New Roman"/>
          <w:b w:val="false"/>
          <w:i w:val="false"/>
          <w:color w:val="000000"/>
          <w:sz w:val="28"/>
        </w:rPr>
        <w:t>
      Толстого 1, 2, 3, 4, 5, 6, 7, 8, 9, 10, 11, 12, 13, 14, 15, 16, 17, 18, 19, 20, 21, 22, 23, 24, 26.</w:t>
      </w:r>
    </w:p>
    <w:p>
      <w:pPr>
        <w:spacing w:after="0"/>
        <w:ind w:left="0"/>
        <w:jc w:val="both"/>
      </w:pPr>
      <w:r>
        <w:rPr>
          <w:rFonts w:ascii="Times New Roman"/>
          <w:b w:val="false"/>
          <w:i w:val="false"/>
          <w:color w:val="000000"/>
          <w:sz w:val="28"/>
        </w:rPr>
        <w:t>
      Алтынсарина 1, 2, 3, 4, 5, 6, 7, 8, 9, 11, 12, 13, 15, 17, 18, 21, 23, 25, 27, 29;</w:t>
      </w:r>
    </w:p>
    <w:p>
      <w:pPr>
        <w:spacing w:after="0"/>
        <w:ind w:left="0"/>
        <w:jc w:val="both"/>
      </w:pPr>
      <w:r>
        <w:rPr>
          <w:rFonts w:ascii="Times New Roman"/>
          <w:b w:val="false"/>
          <w:i w:val="false"/>
          <w:color w:val="000000"/>
          <w:sz w:val="28"/>
        </w:rPr>
        <w:t>
      Строительная 1, 2, 4.</w:t>
      </w:r>
    </w:p>
    <w:p>
      <w:pPr>
        <w:spacing w:after="0"/>
        <w:ind w:left="0"/>
        <w:jc w:val="both"/>
      </w:pPr>
      <w:r>
        <w:rPr>
          <w:rFonts w:ascii="Times New Roman"/>
          <w:b w:val="false"/>
          <w:i w:val="false"/>
          <w:color w:val="000000"/>
          <w:sz w:val="28"/>
        </w:rPr>
        <w:t>
      14. Избирательный участок № 519</w:t>
      </w:r>
    </w:p>
    <w:p>
      <w:pPr>
        <w:spacing w:after="0"/>
        <w:ind w:left="0"/>
        <w:jc w:val="both"/>
      </w:pPr>
      <w:r>
        <w:rPr>
          <w:rFonts w:ascii="Times New Roman"/>
          <w:b w:val="false"/>
          <w:i w:val="false"/>
          <w:color w:val="000000"/>
          <w:sz w:val="28"/>
        </w:rPr>
        <w:t>
      Местонахождение: Акмолинская область, Зерендинский район, поселок Алексеевка, улица Горького 1 А. Здание отделения в поселке Алексеевка государственного коммунального предприятия на праве хозяйственного ведения "Областной центр психического здоровья" при управлении здравоохранения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поселок Алексеевка.</w:t>
      </w:r>
    </w:p>
    <w:p>
      <w:pPr>
        <w:spacing w:after="0"/>
        <w:ind w:left="0"/>
        <w:jc w:val="both"/>
      </w:pPr>
      <w:r>
        <w:rPr>
          <w:rFonts w:ascii="Times New Roman"/>
          <w:b w:val="false"/>
          <w:i w:val="false"/>
          <w:color w:val="000000"/>
          <w:sz w:val="28"/>
        </w:rPr>
        <w:t>
      15. Избирательный участок № 520</w:t>
      </w:r>
    </w:p>
    <w:p>
      <w:pPr>
        <w:spacing w:after="0"/>
        <w:ind w:left="0"/>
        <w:jc w:val="both"/>
      </w:pPr>
      <w:r>
        <w:rPr>
          <w:rFonts w:ascii="Times New Roman"/>
          <w:b w:val="false"/>
          <w:i w:val="false"/>
          <w:color w:val="000000"/>
          <w:sz w:val="28"/>
        </w:rPr>
        <w:t>
      Местонахождение: Акмолинская область, Зерендинский район, станция Чаглинка, улица Школьная, 1 А. Здание коммунального государственного учреждения "Основная средняя школа станции Чаглинка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станция Чаглинка, станция Жаманащи.</w:t>
      </w:r>
    </w:p>
    <w:p>
      <w:pPr>
        <w:spacing w:after="0"/>
        <w:ind w:left="0"/>
        <w:jc w:val="both"/>
      </w:pPr>
      <w:r>
        <w:rPr>
          <w:rFonts w:ascii="Times New Roman"/>
          <w:b w:val="false"/>
          <w:i w:val="false"/>
          <w:color w:val="000000"/>
          <w:sz w:val="28"/>
        </w:rPr>
        <w:t>
      16. Избирательный участок № 521</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Еленовка, улица Абылай хана, 36. Здание Еленовского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Еленовка.</w:t>
      </w:r>
    </w:p>
    <w:p>
      <w:pPr>
        <w:spacing w:after="0"/>
        <w:ind w:left="0"/>
        <w:jc w:val="both"/>
      </w:pPr>
      <w:r>
        <w:rPr>
          <w:rFonts w:ascii="Times New Roman"/>
          <w:b w:val="false"/>
          <w:i w:val="false"/>
          <w:color w:val="000000"/>
          <w:sz w:val="28"/>
        </w:rPr>
        <w:t>
      17. Избирательный участок № 522</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Карлыколь, улица Мектеп, 34. Здание коммунального государственного учреждения "Основная средняя школа села Карлыколь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Карлыколь.</w:t>
      </w:r>
    </w:p>
    <w:p>
      <w:pPr>
        <w:spacing w:after="0"/>
        <w:ind w:left="0"/>
        <w:jc w:val="both"/>
      </w:pPr>
      <w:r>
        <w:rPr>
          <w:rFonts w:ascii="Times New Roman"/>
          <w:b w:val="false"/>
          <w:i w:val="false"/>
          <w:color w:val="000000"/>
          <w:sz w:val="28"/>
        </w:rPr>
        <w:t>
      18. Избирательный участок № 523</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Жылымды, улица Мектеп, 20. Здание коммунального государственного учреждения "Основная средняя школа села Жылымды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Жылымды.</w:t>
      </w:r>
    </w:p>
    <w:p>
      <w:pPr>
        <w:spacing w:after="0"/>
        <w:ind w:left="0"/>
        <w:jc w:val="both"/>
      </w:pPr>
      <w:r>
        <w:rPr>
          <w:rFonts w:ascii="Times New Roman"/>
          <w:b w:val="false"/>
          <w:i w:val="false"/>
          <w:color w:val="000000"/>
          <w:sz w:val="28"/>
        </w:rPr>
        <w:t>
      19. Избирательный участок № 524</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Жанааул, улица Бейбитшилик, 8. Здание коммунального государственного учреждения "Начальная школа села Жанааул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Жанааул.</w:t>
      </w:r>
    </w:p>
    <w:p>
      <w:pPr>
        <w:spacing w:after="0"/>
        <w:ind w:left="0"/>
        <w:jc w:val="both"/>
      </w:pPr>
      <w:r>
        <w:rPr>
          <w:rFonts w:ascii="Times New Roman"/>
          <w:b w:val="false"/>
          <w:i w:val="false"/>
          <w:color w:val="000000"/>
          <w:sz w:val="28"/>
        </w:rPr>
        <w:t>
      20. Избирательный участок № 525</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Карагай, улица Станционная, 11. Здание коммунального государственного учреждения "Начальная школа села Карагай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Карагай.</w:t>
      </w:r>
    </w:p>
    <w:p>
      <w:pPr>
        <w:spacing w:after="0"/>
        <w:ind w:left="0"/>
        <w:jc w:val="both"/>
      </w:pPr>
      <w:r>
        <w:rPr>
          <w:rFonts w:ascii="Times New Roman"/>
          <w:b w:val="false"/>
          <w:i w:val="false"/>
          <w:color w:val="000000"/>
          <w:sz w:val="28"/>
        </w:rPr>
        <w:t>
      21. Избирательный участок № 526</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Акан, улица Орталык, 10. Здание коммунального государственного учреждения "Основная средняя школа села Акан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Акан.</w:t>
      </w:r>
    </w:p>
    <w:p>
      <w:pPr>
        <w:spacing w:after="0"/>
        <w:ind w:left="0"/>
        <w:jc w:val="both"/>
      </w:pPr>
      <w:r>
        <w:rPr>
          <w:rFonts w:ascii="Times New Roman"/>
          <w:b w:val="false"/>
          <w:i w:val="false"/>
          <w:color w:val="000000"/>
          <w:sz w:val="28"/>
        </w:rPr>
        <w:t>
      22. Избирательный участок № 527</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Баратай, улица Жастар, 1. Здание коммунального государственного учреждения "Основная средняя школа села Баратай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Баратай.</w:t>
      </w:r>
    </w:p>
    <w:p>
      <w:pPr>
        <w:spacing w:after="0"/>
        <w:ind w:left="0"/>
        <w:jc w:val="both"/>
      </w:pPr>
      <w:r>
        <w:rPr>
          <w:rFonts w:ascii="Times New Roman"/>
          <w:b w:val="false"/>
          <w:i w:val="false"/>
          <w:color w:val="000000"/>
          <w:sz w:val="28"/>
        </w:rPr>
        <w:t>
      23. Избирательный участок № 528</w:t>
      </w:r>
    </w:p>
    <w:p>
      <w:pPr>
        <w:spacing w:after="0"/>
        <w:ind w:left="0"/>
        <w:jc w:val="both"/>
      </w:pPr>
      <w:r>
        <w:rPr>
          <w:rFonts w:ascii="Times New Roman"/>
          <w:b w:val="false"/>
          <w:i w:val="false"/>
          <w:color w:val="000000"/>
          <w:sz w:val="28"/>
        </w:rPr>
        <w:t>
      Местонахождение: Акмолинская область, Зерендинский район, село Уголки, улица Байтерек, 10. Здание коммунального государственного учреждения "Основная средняя школа села Уголки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Уголки.</w:t>
      </w:r>
    </w:p>
    <w:p>
      <w:pPr>
        <w:spacing w:after="0"/>
        <w:ind w:left="0"/>
        <w:jc w:val="both"/>
      </w:pPr>
      <w:r>
        <w:rPr>
          <w:rFonts w:ascii="Times New Roman"/>
          <w:b w:val="false"/>
          <w:i w:val="false"/>
          <w:color w:val="000000"/>
          <w:sz w:val="28"/>
        </w:rPr>
        <w:t>
      24. Избирательный участок № 529</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Кызылсая, улица Билим, 11. Здание Кызылсаянского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Кызылсая, село Биктесин, село Кызылагаш.</w:t>
      </w:r>
    </w:p>
    <w:p>
      <w:pPr>
        <w:spacing w:after="0"/>
        <w:ind w:left="0"/>
        <w:jc w:val="both"/>
      </w:pPr>
      <w:r>
        <w:rPr>
          <w:rFonts w:ascii="Times New Roman"/>
          <w:b w:val="false"/>
          <w:i w:val="false"/>
          <w:color w:val="000000"/>
          <w:sz w:val="28"/>
        </w:rPr>
        <w:t>
      25. Избирательный участок № 530</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Бирлестик, улица микрорайон ГОК, 23. Здание коммунального государственного учреждения "Общеобразовательная школа села Бирлестик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Бирлестик, село Жанатлек.</w:t>
      </w:r>
    </w:p>
    <w:p>
      <w:pPr>
        <w:spacing w:after="0"/>
        <w:ind w:left="0"/>
        <w:jc w:val="both"/>
      </w:pPr>
      <w:r>
        <w:rPr>
          <w:rFonts w:ascii="Times New Roman"/>
          <w:b w:val="false"/>
          <w:i w:val="false"/>
          <w:color w:val="000000"/>
          <w:sz w:val="28"/>
        </w:rPr>
        <w:t>
      26. Избирательный участок № 531</w:t>
      </w:r>
    </w:p>
    <w:p>
      <w:pPr>
        <w:spacing w:after="0"/>
        <w:ind w:left="0"/>
        <w:jc w:val="both"/>
      </w:pPr>
      <w:r>
        <w:rPr>
          <w:rFonts w:ascii="Times New Roman"/>
          <w:b w:val="false"/>
          <w:i w:val="false"/>
          <w:color w:val="000000"/>
          <w:sz w:val="28"/>
        </w:rPr>
        <w:t>
      Местонахождение: Акмолинская область, Зерендинский район, село Сейфуллино, улица Орталык, 20. Здание коммунального государственного учреждения "Общеобразовательная школа села Сейфуллино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Сейфуллино.</w:t>
      </w:r>
    </w:p>
    <w:p>
      <w:pPr>
        <w:spacing w:after="0"/>
        <w:ind w:left="0"/>
        <w:jc w:val="both"/>
      </w:pPr>
      <w:r>
        <w:rPr>
          <w:rFonts w:ascii="Times New Roman"/>
          <w:b w:val="false"/>
          <w:i w:val="false"/>
          <w:color w:val="000000"/>
          <w:sz w:val="28"/>
        </w:rPr>
        <w:t>
      27. Избирательный участок № 532</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Караозек, улица Орталык, 9. Здание коммунального государственного учреждения "Начальная школа села Караозек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Караозек.</w:t>
      </w:r>
    </w:p>
    <w:p>
      <w:pPr>
        <w:spacing w:after="0"/>
        <w:ind w:left="0"/>
        <w:jc w:val="both"/>
      </w:pPr>
      <w:r>
        <w:rPr>
          <w:rFonts w:ascii="Times New Roman"/>
          <w:b w:val="false"/>
          <w:i w:val="false"/>
          <w:color w:val="000000"/>
          <w:sz w:val="28"/>
        </w:rPr>
        <w:t>
      28. Избирательный участок № 533</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Конысбай, улица имени Абая Кунанбаева, 16. Здание Конысбайского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Конысбай.</w:t>
      </w:r>
    </w:p>
    <w:p>
      <w:pPr>
        <w:spacing w:after="0"/>
        <w:ind w:left="0"/>
        <w:jc w:val="both"/>
      </w:pPr>
      <w:r>
        <w:rPr>
          <w:rFonts w:ascii="Times New Roman"/>
          <w:b w:val="false"/>
          <w:i w:val="false"/>
          <w:color w:val="000000"/>
          <w:sz w:val="28"/>
        </w:rPr>
        <w:t>
      29. Избирательный участок № 534</w:t>
      </w:r>
    </w:p>
    <w:p>
      <w:pPr>
        <w:spacing w:after="0"/>
        <w:ind w:left="0"/>
        <w:jc w:val="both"/>
      </w:pPr>
      <w:r>
        <w:rPr>
          <w:rFonts w:ascii="Times New Roman"/>
          <w:b w:val="false"/>
          <w:i w:val="false"/>
          <w:color w:val="000000"/>
          <w:sz w:val="28"/>
        </w:rPr>
        <w:t>
      Местонахождение: Акмолинская область, Зерендинский район, поселок Гранитный, микрорайон Гранитный, 27. Здание коммунального государственного учреждения "Основная средняя школа поселка Гранитный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поселок Гранитный.</w:t>
      </w:r>
    </w:p>
    <w:p>
      <w:pPr>
        <w:spacing w:after="0"/>
        <w:ind w:left="0"/>
        <w:jc w:val="both"/>
      </w:pPr>
      <w:r>
        <w:rPr>
          <w:rFonts w:ascii="Times New Roman"/>
          <w:b w:val="false"/>
          <w:i w:val="false"/>
          <w:color w:val="000000"/>
          <w:sz w:val="28"/>
        </w:rPr>
        <w:t>
      30. Избирательный участок № 535</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Васильковка, улица Мектеп, 15. Здание коммунального государственного учреждения "Основная средняя школа села Васильковка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Васильковка.</w:t>
      </w:r>
    </w:p>
    <w:p>
      <w:pPr>
        <w:spacing w:after="0"/>
        <w:ind w:left="0"/>
        <w:jc w:val="both"/>
      </w:pPr>
      <w:r>
        <w:rPr>
          <w:rFonts w:ascii="Times New Roman"/>
          <w:b w:val="false"/>
          <w:i w:val="false"/>
          <w:color w:val="000000"/>
          <w:sz w:val="28"/>
        </w:rPr>
        <w:t>
      31. Избирательный участок № 536</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Донгулагаш, улица Мадениет, 9. Здание Донгулагашского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Донгулагаш.</w:t>
      </w:r>
    </w:p>
    <w:p>
      <w:pPr>
        <w:spacing w:after="0"/>
        <w:ind w:left="0"/>
        <w:jc w:val="both"/>
      </w:pPr>
      <w:r>
        <w:rPr>
          <w:rFonts w:ascii="Times New Roman"/>
          <w:b w:val="false"/>
          <w:i w:val="false"/>
          <w:color w:val="000000"/>
          <w:sz w:val="28"/>
        </w:rPr>
        <w:t>
      32. Избирательный участок № 537</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Оркен, улица Школьная, 20. Здание Оркенского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Оркен, село Жамбыл.</w:t>
      </w:r>
    </w:p>
    <w:p>
      <w:pPr>
        <w:spacing w:after="0"/>
        <w:ind w:left="0"/>
        <w:jc w:val="both"/>
      </w:pPr>
      <w:r>
        <w:rPr>
          <w:rFonts w:ascii="Times New Roman"/>
          <w:b w:val="false"/>
          <w:i w:val="false"/>
          <w:color w:val="000000"/>
          <w:sz w:val="28"/>
        </w:rPr>
        <w:t>
      33. Избирательный участок № 538</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Озен, улица Комсомольская, 4. Здание коммунального государственного учреждения "Общеобразовательная школа села Озен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Озен, село Теректи.</w:t>
      </w:r>
    </w:p>
    <w:p>
      <w:pPr>
        <w:spacing w:after="0"/>
        <w:ind w:left="0"/>
        <w:jc w:val="both"/>
      </w:pPr>
      <w:r>
        <w:rPr>
          <w:rFonts w:ascii="Times New Roman"/>
          <w:b w:val="false"/>
          <w:i w:val="false"/>
          <w:color w:val="000000"/>
          <w:sz w:val="28"/>
        </w:rPr>
        <w:t>
      34. Избирательный участок № 539</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Азат, улица Школьная, 12. Здание коммунального государственного учреждения "Основная средняя школа села Азат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Азат.</w:t>
      </w:r>
    </w:p>
    <w:p>
      <w:pPr>
        <w:spacing w:after="0"/>
        <w:ind w:left="0"/>
        <w:jc w:val="both"/>
      </w:pPr>
      <w:r>
        <w:rPr>
          <w:rFonts w:ascii="Times New Roman"/>
          <w:b w:val="false"/>
          <w:i w:val="false"/>
          <w:color w:val="000000"/>
          <w:sz w:val="28"/>
        </w:rPr>
        <w:t>
      35. Избирательный участок № 540</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Приречное, улица Мектеп, 7. Здание коммунального государственного учреждения "Общеобразовательная школа села Приречное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Приречное.</w:t>
      </w:r>
    </w:p>
    <w:p>
      <w:pPr>
        <w:spacing w:after="0"/>
        <w:ind w:left="0"/>
        <w:jc w:val="both"/>
      </w:pPr>
      <w:r>
        <w:rPr>
          <w:rFonts w:ascii="Times New Roman"/>
          <w:b w:val="false"/>
          <w:i w:val="false"/>
          <w:color w:val="000000"/>
          <w:sz w:val="28"/>
        </w:rPr>
        <w:t>
      36. Избирательный участок № 541</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Павловка, улица Орталык, 23. Здание коммунального государственного учреждения "Начальная школа села Павловка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Павловка.</w:t>
      </w:r>
    </w:p>
    <w:p>
      <w:pPr>
        <w:spacing w:after="0"/>
        <w:ind w:left="0"/>
        <w:jc w:val="both"/>
      </w:pPr>
      <w:r>
        <w:rPr>
          <w:rFonts w:ascii="Times New Roman"/>
          <w:b w:val="false"/>
          <w:i w:val="false"/>
          <w:color w:val="000000"/>
          <w:sz w:val="28"/>
        </w:rPr>
        <w:t>
      37. Избирательный участок № 542</w:t>
      </w:r>
    </w:p>
    <w:p>
      <w:pPr>
        <w:spacing w:after="0"/>
        <w:ind w:left="0"/>
        <w:jc w:val="both"/>
      </w:pPr>
      <w:r>
        <w:rPr>
          <w:rFonts w:ascii="Times New Roman"/>
          <w:b w:val="false"/>
          <w:i w:val="false"/>
          <w:color w:val="000000"/>
          <w:sz w:val="28"/>
        </w:rPr>
        <w:t>
      Местонахождение: Акмолинская область, Зерендинский район, село Садовое, улица Мектеп, 1. Здание коммунального государственного учреждения "Общеобразовательная школа села Садовое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Садовое.</w:t>
      </w:r>
    </w:p>
    <w:p>
      <w:pPr>
        <w:spacing w:after="0"/>
        <w:ind w:left="0"/>
        <w:jc w:val="both"/>
      </w:pPr>
      <w:r>
        <w:rPr>
          <w:rFonts w:ascii="Times New Roman"/>
          <w:b w:val="false"/>
          <w:i w:val="false"/>
          <w:color w:val="000000"/>
          <w:sz w:val="28"/>
        </w:rPr>
        <w:t>
      38. Избирательный участок № 543</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Еликти, улица Мектеп, 12. Здание коммунального государственного учреждения "Общеобразовательная школа села Еликти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Еликти.</w:t>
      </w:r>
    </w:p>
    <w:p>
      <w:pPr>
        <w:spacing w:after="0"/>
        <w:ind w:left="0"/>
        <w:jc w:val="both"/>
      </w:pPr>
      <w:r>
        <w:rPr>
          <w:rFonts w:ascii="Times New Roman"/>
          <w:b w:val="false"/>
          <w:i w:val="false"/>
          <w:color w:val="000000"/>
          <w:sz w:val="28"/>
        </w:rPr>
        <w:t>
      39. Избирательный участок № 544</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Заречное, улица Мектеп, 22. Здание коммунального государственного учреждения "Основная средняя школа села Заречное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Заречное.</w:t>
      </w:r>
    </w:p>
    <w:p>
      <w:pPr>
        <w:spacing w:after="0"/>
        <w:ind w:left="0"/>
        <w:jc w:val="both"/>
      </w:pPr>
      <w:r>
        <w:rPr>
          <w:rFonts w:ascii="Times New Roman"/>
          <w:b w:val="false"/>
          <w:i w:val="false"/>
          <w:color w:val="000000"/>
          <w:sz w:val="28"/>
        </w:rPr>
        <w:t>
      40. Избирательный участок № 545</w:t>
      </w:r>
    </w:p>
    <w:p>
      <w:pPr>
        <w:spacing w:after="0"/>
        <w:ind w:left="0"/>
        <w:jc w:val="both"/>
      </w:pPr>
      <w:r>
        <w:rPr>
          <w:rFonts w:ascii="Times New Roman"/>
          <w:b w:val="false"/>
          <w:i w:val="false"/>
          <w:color w:val="000000"/>
          <w:sz w:val="28"/>
        </w:rPr>
        <w:t>
      Местонахождение: Акмолинская область, Зерендинский район, село Симферопольское, улица Школьная, 6. Здание коммунального государственного учреждения "Общеобразовательная школа села Симферопольское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Симферопольское.</w:t>
      </w:r>
    </w:p>
    <w:p>
      <w:pPr>
        <w:spacing w:after="0"/>
        <w:ind w:left="0"/>
        <w:jc w:val="both"/>
      </w:pPr>
      <w:r>
        <w:rPr>
          <w:rFonts w:ascii="Times New Roman"/>
          <w:b w:val="false"/>
          <w:i w:val="false"/>
          <w:color w:val="000000"/>
          <w:sz w:val="28"/>
        </w:rPr>
        <w:t>
      41. Избирательный участок № 546</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Булак, улица Жасыл Ел, 8. Здание коммунального государственного учреждения "Начальная школа села Булак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Булак.</w:t>
      </w:r>
    </w:p>
    <w:p>
      <w:pPr>
        <w:spacing w:after="0"/>
        <w:ind w:left="0"/>
        <w:jc w:val="both"/>
      </w:pPr>
      <w:r>
        <w:rPr>
          <w:rFonts w:ascii="Times New Roman"/>
          <w:b w:val="false"/>
          <w:i w:val="false"/>
          <w:color w:val="000000"/>
          <w:sz w:val="28"/>
        </w:rPr>
        <w:t>
      42. Избирательный участок № 547</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Жолдыбай, улица Мектеп, 13. Здание коммунального государственного учреждения "Основная средняя школа села Жолдыбай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Жолдыбай.</w:t>
      </w:r>
    </w:p>
    <w:p>
      <w:pPr>
        <w:spacing w:after="0"/>
        <w:ind w:left="0"/>
        <w:jc w:val="both"/>
      </w:pPr>
      <w:r>
        <w:rPr>
          <w:rFonts w:ascii="Times New Roman"/>
          <w:b w:val="false"/>
          <w:i w:val="false"/>
          <w:color w:val="000000"/>
          <w:sz w:val="28"/>
        </w:rPr>
        <w:t>
      43. Избирательный участок № 548</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Викторовка, улица Мира, 71. Здание Викторовского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Викторовка.</w:t>
      </w:r>
    </w:p>
    <w:p>
      <w:pPr>
        <w:spacing w:after="0"/>
        <w:ind w:left="0"/>
        <w:jc w:val="both"/>
      </w:pPr>
      <w:r>
        <w:rPr>
          <w:rFonts w:ascii="Times New Roman"/>
          <w:b w:val="false"/>
          <w:i w:val="false"/>
          <w:color w:val="000000"/>
          <w:sz w:val="28"/>
        </w:rPr>
        <w:t>
      44. Избирательный участок № 549</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Богенбай бия, улица Аз батыра, 28/2. Здание медицинского пункта села Богенбай би при государственном коммунальном предприятии на праве хозяйственного ведения "Зерендинская районная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Богенбай бия.</w:t>
      </w:r>
    </w:p>
    <w:p>
      <w:pPr>
        <w:spacing w:after="0"/>
        <w:ind w:left="0"/>
        <w:jc w:val="both"/>
      </w:pPr>
      <w:r>
        <w:rPr>
          <w:rFonts w:ascii="Times New Roman"/>
          <w:b w:val="false"/>
          <w:i w:val="false"/>
          <w:color w:val="000000"/>
          <w:sz w:val="28"/>
        </w:rPr>
        <w:t>
      45. Избирательный участок № 550</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Красиловка, улица имени Богенбай Би, 24. Здание коммунального государственного учреждения "Начальная школа села Красиловка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Красиловка.</w:t>
      </w:r>
    </w:p>
    <w:p>
      <w:pPr>
        <w:spacing w:after="0"/>
        <w:ind w:left="0"/>
        <w:jc w:val="both"/>
      </w:pPr>
      <w:r>
        <w:rPr>
          <w:rFonts w:ascii="Times New Roman"/>
          <w:b w:val="false"/>
          <w:i w:val="false"/>
          <w:color w:val="000000"/>
          <w:sz w:val="28"/>
        </w:rPr>
        <w:t>
      46. Избирательный участок № 551</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Айдабол, улица Карла – Маркса, 7. Здание Айдабульского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Айдабол.</w:t>
      </w:r>
    </w:p>
    <w:p>
      <w:pPr>
        <w:spacing w:after="0"/>
        <w:ind w:left="0"/>
        <w:jc w:val="both"/>
      </w:pPr>
      <w:r>
        <w:rPr>
          <w:rFonts w:ascii="Times New Roman"/>
          <w:b w:val="false"/>
          <w:i w:val="false"/>
          <w:color w:val="000000"/>
          <w:sz w:val="28"/>
        </w:rPr>
        <w:t>
      47. Избирательный участок № 552</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Исаковка, улица Мектеп, 20. Здание коммунального государственного учреждения "Общеобразовательная школа села Исаковка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Исаковка, село Уялы.</w:t>
      </w:r>
    </w:p>
    <w:p>
      <w:pPr>
        <w:spacing w:after="0"/>
        <w:ind w:left="0"/>
        <w:jc w:val="both"/>
      </w:pPr>
      <w:r>
        <w:rPr>
          <w:rFonts w:ascii="Times New Roman"/>
          <w:b w:val="false"/>
          <w:i w:val="false"/>
          <w:color w:val="000000"/>
          <w:sz w:val="28"/>
        </w:rPr>
        <w:t>
      48. Избирательный участок № 553</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Костомаровка, улица Мектеп, 6. Здание коммунального государственного учреждения "Основная средняя школа села Костомаровка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Костомаровка.</w:t>
      </w:r>
    </w:p>
    <w:p>
      <w:pPr>
        <w:spacing w:after="0"/>
        <w:ind w:left="0"/>
        <w:jc w:val="both"/>
      </w:pPr>
      <w:r>
        <w:rPr>
          <w:rFonts w:ascii="Times New Roman"/>
          <w:b w:val="false"/>
          <w:i w:val="false"/>
          <w:color w:val="000000"/>
          <w:sz w:val="28"/>
        </w:rPr>
        <w:t>
      49. Избирательный участок № 554</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Зеренда, улица Тауелсиздик, 40. Здание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Зерендинский район, село Зеренда, улицы:</w:t>
      </w:r>
    </w:p>
    <w:p>
      <w:pPr>
        <w:spacing w:after="0"/>
        <w:ind w:left="0"/>
        <w:jc w:val="both"/>
      </w:pPr>
      <w:r>
        <w:rPr>
          <w:rFonts w:ascii="Times New Roman"/>
          <w:b w:val="false"/>
          <w:i w:val="false"/>
          <w:color w:val="000000"/>
          <w:sz w:val="28"/>
        </w:rPr>
        <w:t>
      Ильясова 1, 1 А, 2, 3, 5, 6, 7, 8, 9, 10, 11, 12, 13, 14, 15, 17, 18, 19, 20, 21, 23, 23 А, 25, 26, 27, 28, 29, 30, 31, 32, 34, 40, 41, 43, 45, 48, 49, 52, 54, 55, 56, 59, 60, 60 А, 61, 62, 63, 64, 65, 66, 67, 68, 69, 70, 71, 72, 73, 74, 74 А, 75, 76, 77, 77 А, 78, 79, 80, 81, 82, 83, 84, 85, 86, 87, 88, 89, 90, 91, 92, 92 А, 93, 93 А, 94, 95, 96, 97, 98, 99, 100, 101, 102, 103, 104, 106, 106 А;</w:t>
      </w:r>
    </w:p>
    <w:p>
      <w:pPr>
        <w:spacing w:after="0"/>
        <w:ind w:left="0"/>
        <w:jc w:val="both"/>
      </w:pPr>
      <w:r>
        <w:rPr>
          <w:rFonts w:ascii="Times New Roman"/>
          <w:b w:val="false"/>
          <w:i w:val="false"/>
          <w:color w:val="000000"/>
          <w:sz w:val="28"/>
        </w:rPr>
        <w:t>
      Тауелсиздик 14, 15, 16, 17, 18, 19, 20, 21, 22, 23, 24, 25, 26, 27, 28, 29, 30, 31, 32, 34, 35, 37, 38, 38 А, 41, 42, 43, 45, 47, 49, 50, 51, 53, 54, 55, 57, 59, 61, 62, 63, 63 А/2, 64, 66, 68, 69, 70, 76, 78, 80, 83, 84, 85, 86, 87, 88, 89, 90, 91, 92, 93, 94, 95, 96, 97, 98, 99, 100, 101, 102, 103, 104, 105, 106, 107, 108, 109, 111, 112, 113, 114, 115, 116, 116 А, 117, 118, 119, 120 А, 123, 125, 126, 127, 129, 130, 131, 132, 133, 137, 138, 139, 140, 141;</w:t>
      </w:r>
    </w:p>
    <w:p>
      <w:pPr>
        <w:spacing w:after="0"/>
        <w:ind w:left="0"/>
        <w:jc w:val="both"/>
      </w:pPr>
      <w:r>
        <w:rPr>
          <w:rFonts w:ascii="Times New Roman"/>
          <w:b w:val="false"/>
          <w:i w:val="false"/>
          <w:color w:val="000000"/>
          <w:sz w:val="28"/>
        </w:rPr>
        <w:t>
      Ауэзова 14, 15, 16;</w:t>
      </w:r>
    </w:p>
    <w:p>
      <w:pPr>
        <w:spacing w:after="0"/>
        <w:ind w:left="0"/>
        <w:jc w:val="both"/>
      </w:pPr>
      <w:r>
        <w:rPr>
          <w:rFonts w:ascii="Times New Roman"/>
          <w:b w:val="false"/>
          <w:i w:val="false"/>
          <w:color w:val="000000"/>
          <w:sz w:val="28"/>
        </w:rPr>
        <w:t>
      Ленина 1, 2, 3, 4, 5, 7, 8, 10, 11, 12, 13, 14, 15, 17, 18, 19, 20, 21, 22, 23, 24, 26, 27, 29, 29/1, 30, 35, 36, 37, 38, 39, 40, 41, 45, 47, 49, 50, 51, 52, 53, 54, 55, 56, 57, 58, 59, 60, 61, 62, 63, 64, 65, 66, 68, 70, 71, 72, 73, 74, 75, 76, 77, 78, 79, 80, 81, 82, 83, 84, 85, 86, 87, 88, 89, 90, 92;</w:t>
      </w:r>
    </w:p>
    <w:p>
      <w:pPr>
        <w:spacing w:after="0"/>
        <w:ind w:left="0"/>
        <w:jc w:val="both"/>
      </w:pPr>
      <w:r>
        <w:rPr>
          <w:rFonts w:ascii="Times New Roman"/>
          <w:b w:val="false"/>
          <w:i w:val="false"/>
          <w:color w:val="000000"/>
          <w:sz w:val="28"/>
        </w:rPr>
        <w:t>
      Куйбышева 1, 2, 3, 4, 6, 7, 8, 9, 10, 11, 12, 13, 14, 15, 16, 17, 18, 19, 20, 21, 22, 23, 24, 25, 26, 28, 29, 30, 31, 32, 33, 34, 35, 36, 37, 38, 39, 40, 41, 42, 43, 45, 46, 46 А, 47, 48, 49, 50, 51, 52, 53, 54, 55, 57, 58, 59, 60, 61, 63, 64, 65, 66, 67, 68, 69, 70, 71, 72, 73, 74, 75, 77, 85, 87, 89, 91, 93, 95, 97, 99, 101, 103;</w:t>
      </w:r>
    </w:p>
    <w:p>
      <w:pPr>
        <w:spacing w:after="0"/>
        <w:ind w:left="0"/>
        <w:jc w:val="both"/>
      </w:pPr>
      <w:r>
        <w:rPr>
          <w:rFonts w:ascii="Times New Roman"/>
          <w:b w:val="false"/>
          <w:i w:val="false"/>
          <w:color w:val="000000"/>
          <w:sz w:val="28"/>
        </w:rPr>
        <w:t>
      Максима Горького 1, 2, 3, 4, 5, 6, 7, 8, 9, 10, 11, 12, 13, 14, 15, 16, 17, 18, 19, 20, 21, 22, 23, 24, 25, 26, 27, 28, 29, 30, 31, 32, 33, 34, 35, 36, 37, 38, 39, 40, 41, 42, 43, 44, 45, 46, 47, 48, 49, 50, 51, 52, 53, 54, 55, 56, 57, 58, 59, 60, 61, 62, 63, 64, 65, 66, 67, 68, 69, 70, 71, 72, 73, 74, 75, 76, 77, 78, 79, 80, 81, 82, 83, 84, 85, 86, 87, 88, 88 А, 89, 90, 91, 93, 93 А, 94, 95, 95 А, 96, 97, 98, 100, 102;</w:t>
      </w:r>
    </w:p>
    <w:p>
      <w:pPr>
        <w:spacing w:after="0"/>
        <w:ind w:left="0"/>
        <w:jc w:val="both"/>
      </w:pPr>
      <w:r>
        <w:rPr>
          <w:rFonts w:ascii="Times New Roman"/>
          <w:b w:val="false"/>
          <w:i w:val="false"/>
          <w:color w:val="000000"/>
          <w:sz w:val="28"/>
        </w:rPr>
        <w:t>
      Габдуллина 24, 25, 26, 27, 28, 29, 30, 31, 32, 32 А, 33, 34, 35, 36, 37, 38, 39, 40, 41, 42, 43, 44, 45, 46, 47, 48, 49, 50, 52, 53, 54, 55, 56, 57, 58, 59, 60, 61, 62, 63, 64, 65, 66, 67, 68, 69, 70, 71, 72, 73, 74, 75, 76, 77, 78, 79, 80, 81, 82, 83, 84, 85, 86, 87, 88, 89, 90, 91, 92, 93, 94, 94 А, 95, 96, 97, 98, 99, 100, 101, 103, 105, 107, 109, 111, 113, 115, 117, 119, 121, 123, 125;</w:t>
      </w:r>
    </w:p>
    <w:p>
      <w:pPr>
        <w:spacing w:after="0"/>
        <w:ind w:left="0"/>
        <w:jc w:val="both"/>
      </w:pPr>
      <w:r>
        <w:rPr>
          <w:rFonts w:ascii="Times New Roman"/>
          <w:b w:val="false"/>
          <w:i w:val="false"/>
          <w:color w:val="000000"/>
          <w:sz w:val="28"/>
        </w:rPr>
        <w:t>
      Мусина 34, 35, 36, 37, 38, 39, 40, 41, 42, 43, 44, 45, 47, 48, 49, 50, 51, 52, 53, 54, 55, 56, 57, 58, 59, 60, 61, 61 А, 63, 63 А, 68, 70;</w:t>
      </w:r>
    </w:p>
    <w:p>
      <w:pPr>
        <w:spacing w:after="0"/>
        <w:ind w:left="0"/>
        <w:jc w:val="both"/>
      </w:pPr>
      <w:r>
        <w:rPr>
          <w:rFonts w:ascii="Times New Roman"/>
          <w:b w:val="false"/>
          <w:i w:val="false"/>
          <w:color w:val="000000"/>
          <w:sz w:val="28"/>
        </w:rPr>
        <w:t>
      Зона отдыха 7;</w:t>
      </w:r>
    </w:p>
    <w:p>
      <w:pPr>
        <w:spacing w:after="0"/>
        <w:ind w:left="0"/>
        <w:jc w:val="both"/>
      </w:pPr>
      <w:r>
        <w:rPr>
          <w:rFonts w:ascii="Times New Roman"/>
          <w:b w:val="false"/>
          <w:i w:val="false"/>
          <w:color w:val="000000"/>
          <w:sz w:val="28"/>
        </w:rPr>
        <w:t>
      ЛОЛ 1, 1 А, 2, 2 А, 3, 3 А, 4, 5, 6, 7, 8, 8 А, 9, 10, 11, 12, 13, 14, 15, 16, 17, 18, 19, 20, 22, 26.</w:t>
      </w:r>
    </w:p>
    <w:p>
      <w:pPr>
        <w:spacing w:after="0"/>
        <w:ind w:left="0"/>
        <w:jc w:val="both"/>
      </w:pPr>
      <w:r>
        <w:rPr>
          <w:rFonts w:ascii="Times New Roman"/>
          <w:b w:val="false"/>
          <w:i w:val="false"/>
          <w:color w:val="000000"/>
          <w:sz w:val="28"/>
        </w:rPr>
        <w:t>
      Аккайын 6.</w:t>
      </w:r>
    </w:p>
    <w:p>
      <w:pPr>
        <w:spacing w:after="0"/>
        <w:ind w:left="0"/>
        <w:jc w:val="both"/>
      </w:pPr>
      <w:r>
        <w:rPr>
          <w:rFonts w:ascii="Times New Roman"/>
          <w:b w:val="false"/>
          <w:i w:val="false"/>
          <w:color w:val="000000"/>
          <w:sz w:val="28"/>
        </w:rPr>
        <w:t>
      50. Избирательный участок № 555</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Зеренда, улица Нагорная, 1. Здание коммунального государственного учреждения "Общеобразовательная школа № 2 села Зеренда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Зеренда, улицы:</w:t>
      </w:r>
    </w:p>
    <w:p>
      <w:pPr>
        <w:spacing w:after="0"/>
        <w:ind w:left="0"/>
        <w:jc w:val="both"/>
      </w:pPr>
      <w:r>
        <w:rPr>
          <w:rFonts w:ascii="Times New Roman"/>
          <w:b w:val="false"/>
          <w:i w:val="false"/>
          <w:color w:val="000000"/>
          <w:sz w:val="28"/>
        </w:rPr>
        <w:t>
      Ключевая 1, 2, 3, 4, 6, 7, 8, 9, 10, 11, 12, 13, 14, 15, 16, 17, 18, 19, 20, 21, 22, 23, 24, 25, 26, 27, 28, 29, 30, 31, 32, 33, 34, 35, 36, 37, 38, 39, 40, 41, 43, 44, 45, 45 А, 46;</w:t>
      </w:r>
    </w:p>
    <w:p>
      <w:pPr>
        <w:spacing w:after="0"/>
        <w:ind w:left="0"/>
        <w:jc w:val="both"/>
      </w:pPr>
      <w:r>
        <w:rPr>
          <w:rFonts w:ascii="Times New Roman"/>
          <w:b w:val="false"/>
          <w:i w:val="false"/>
          <w:color w:val="000000"/>
          <w:sz w:val="28"/>
        </w:rPr>
        <w:t>
      Нагорная 2, 3, 4, 5, 6, 7, 8, 9, 10, 11, 12, 13, 14, 15, 16, 18, 19, 21, 22, 23, 24, 25, 26, 27, 28, 29, 30, 31, 32, 33, 34, 35;</w:t>
      </w:r>
    </w:p>
    <w:p>
      <w:pPr>
        <w:spacing w:after="0"/>
        <w:ind w:left="0"/>
        <w:jc w:val="both"/>
      </w:pPr>
      <w:r>
        <w:rPr>
          <w:rFonts w:ascii="Times New Roman"/>
          <w:b w:val="false"/>
          <w:i w:val="false"/>
          <w:color w:val="000000"/>
          <w:sz w:val="28"/>
        </w:rPr>
        <w:t>
      Школьная 1, 1 А, 2, 3, 4, 5, 6, 7, 8, 9, 10, 11, 12, 13, 15;</w:t>
      </w:r>
    </w:p>
    <w:p>
      <w:pPr>
        <w:spacing w:after="0"/>
        <w:ind w:left="0"/>
        <w:jc w:val="both"/>
      </w:pPr>
      <w:r>
        <w:rPr>
          <w:rFonts w:ascii="Times New Roman"/>
          <w:b w:val="false"/>
          <w:i w:val="false"/>
          <w:color w:val="000000"/>
          <w:sz w:val="28"/>
        </w:rPr>
        <w:t>
      Колбаскина 1, 2, 3, 4, 6, 7, 8, 9, 10, 11, 12, 15, 16, 18, 19, 20, 21;</w:t>
      </w:r>
    </w:p>
    <w:p>
      <w:pPr>
        <w:spacing w:after="0"/>
        <w:ind w:left="0"/>
        <w:jc w:val="both"/>
      </w:pPr>
      <w:r>
        <w:rPr>
          <w:rFonts w:ascii="Times New Roman"/>
          <w:b w:val="false"/>
          <w:i w:val="false"/>
          <w:color w:val="000000"/>
          <w:sz w:val="28"/>
        </w:rPr>
        <w:t>
      Пушкина 1, 2, 3, 5, 6, 7, 8, 9, 10, 11, 12, 13, 14, 16, 18;</w:t>
      </w:r>
    </w:p>
    <w:p>
      <w:pPr>
        <w:spacing w:after="0"/>
        <w:ind w:left="0"/>
        <w:jc w:val="both"/>
      </w:pPr>
      <w:r>
        <w:rPr>
          <w:rFonts w:ascii="Times New Roman"/>
          <w:b w:val="false"/>
          <w:i w:val="false"/>
          <w:color w:val="000000"/>
          <w:sz w:val="28"/>
        </w:rPr>
        <w:t>
      Гагарина 1, 2, 3, 4, 5, 6, 7, 8, 9, 10, 11, 13, 14, 15, 16, 17, 18, 19, 21, 22, 23, 24, 25, 26, 28;</w:t>
      </w:r>
    </w:p>
    <w:p>
      <w:pPr>
        <w:spacing w:after="0"/>
        <w:ind w:left="0"/>
        <w:jc w:val="both"/>
      </w:pPr>
      <w:r>
        <w:rPr>
          <w:rFonts w:ascii="Times New Roman"/>
          <w:b w:val="false"/>
          <w:i w:val="false"/>
          <w:color w:val="000000"/>
          <w:sz w:val="28"/>
        </w:rPr>
        <w:t>
      Садовая 1, 1 А, 1 Б, 2, 2 Б, 3, 3 А, 3 Б, 4, 4 А, 5, 6, 7, 8, 9, 10, 12, 12 А, 12 М, 20;</w:t>
      </w:r>
    </w:p>
    <w:p>
      <w:pPr>
        <w:spacing w:after="0"/>
        <w:ind w:left="0"/>
        <w:jc w:val="both"/>
      </w:pPr>
      <w:r>
        <w:rPr>
          <w:rFonts w:ascii="Times New Roman"/>
          <w:b w:val="false"/>
          <w:i w:val="false"/>
          <w:color w:val="000000"/>
          <w:sz w:val="28"/>
        </w:rPr>
        <w:t>
      Юбилейная 1, 2, 3, 4, 5, 7, 7 А, 8, 9, 10, 11;</w:t>
      </w:r>
    </w:p>
    <w:p>
      <w:pPr>
        <w:spacing w:after="0"/>
        <w:ind w:left="0"/>
        <w:jc w:val="both"/>
      </w:pPr>
      <w:r>
        <w:rPr>
          <w:rFonts w:ascii="Times New Roman"/>
          <w:b w:val="false"/>
          <w:i w:val="false"/>
          <w:color w:val="000000"/>
          <w:sz w:val="28"/>
        </w:rPr>
        <w:t>
      Калинина 1, 2, 3, 4, 5, 6, 7, 8, 9, 10, 11, 12, 14, 15, 16, 18, 20, 22, 24, 26, 28, 30, 31, 32, 34, 38, 40, 42, 44, 46, 48;</w:t>
      </w:r>
    </w:p>
    <w:p>
      <w:pPr>
        <w:spacing w:after="0"/>
        <w:ind w:left="0"/>
        <w:jc w:val="both"/>
      </w:pPr>
      <w:r>
        <w:rPr>
          <w:rFonts w:ascii="Times New Roman"/>
          <w:b w:val="false"/>
          <w:i w:val="false"/>
          <w:color w:val="000000"/>
          <w:sz w:val="28"/>
        </w:rPr>
        <w:t>
      Чкалова 2, 3, 6, 9, 10, 12, 13, 14, 15, 16, 17, 18;</w:t>
      </w:r>
    </w:p>
    <w:p>
      <w:pPr>
        <w:spacing w:after="0"/>
        <w:ind w:left="0"/>
        <w:jc w:val="both"/>
      </w:pPr>
      <w:r>
        <w:rPr>
          <w:rFonts w:ascii="Times New Roman"/>
          <w:b w:val="false"/>
          <w:i w:val="false"/>
          <w:color w:val="000000"/>
          <w:sz w:val="28"/>
        </w:rPr>
        <w:t>
      Верхняя 1, 3, 4, 5, 8, 9, 10, 11, 12, 13;</w:t>
      </w:r>
    </w:p>
    <w:p>
      <w:pPr>
        <w:spacing w:after="0"/>
        <w:ind w:left="0"/>
        <w:jc w:val="both"/>
      </w:pPr>
      <w:r>
        <w:rPr>
          <w:rFonts w:ascii="Times New Roman"/>
          <w:b w:val="false"/>
          <w:i w:val="false"/>
          <w:color w:val="000000"/>
          <w:sz w:val="28"/>
        </w:rPr>
        <w:t>
      Мусина 1, 2, 3, 4, 5, 6, 7, 8, 9, 10, 11, 12, 13, 14, 15, 15 А, 16, 17, 17 А, 18, 20, 20 А, 21, 22, 23, 24, 25, 26, 27, 28, 29, 30, 31, 33;</w:t>
      </w:r>
    </w:p>
    <w:p>
      <w:pPr>
        <w:spacing w:after="0"/>
        <w:ind w:left="0"/>
        <w:jc w:val="both"/>
      </w:pPr>
      <w:r>
        <w:rPr>
          <w:rFonts w:ascii="Times New Roman"/>
          <w:b w:val="false"/>
          <w:i w:val="false"/>
          <w:color w:val="000000"/>
          <w:sz w:val="28"/>
        </w:rPr>
        <w:t>
      Тауелсиздик 1, 2, 3, 5, 7, 8, 9, 10, 11, 12, 13.</w:t>
      </w:r>
    </w:p>
    <w:p>
      <w:pPr>
        <w:spacing w:after="0"/>
        <w:ind w:left="0"/>
        <w:jc w:val="both"/>
      </w:pPr>
      <w:r>
        <w:rPr>
          <w:rFonts w:ascii="Times New Roman"/>
          <w:b w:val="false"/>
          <w:i w:val="false"/>
          <w:color w:val="000000"/>
          <w:sz w:val="28"/>
        </w:rPr>
        <w:t>
      Буденного 1, 1 А, 2, 3, 4, 5, 5 А, 6, 7, 7 А, 7 Б, 8, 9, 10, 11, 12, 13, 14, 15, 16, 17, 18, 20, 22;</w:t>
      </w:r>
    </w:p>
    <w:p>
      <w:pPr>
        <w:spacing w:after="0"/>
        <w:ind w:left="0"/>
        <w:jc w:val="both"/>
      </w:pPr>
      <w:r>
        <w:rPr>
          <w:rFonts w:ascii="Times New Roman"/>
          <w:b w:val="false"/>
          <w:i w:val="false"/>
          <w:color w:val="000000"/>
          <w:sz w:val="28"/>
        </w:rPr>
        <w:t>
      Микрорайон 1, 3, 4, 5, 7, 8, 9, 10, 11, 12, 13, 14, 15, 16, 17, 18;</w:t>
      </w:r>
    </w:p>
    <w:p>
      <w:pPr>
        <w:spacing w:after="0"/>
        <w:ind w:left="0"/>
        <w:jc w:val="both"/>
      </w:pPr>
      <w:r>
        <w:rPr>
          <w:rFonts w:ascii="Times New Roman"/>
          <w:b w:val="false"/>
          <w:i w:val="false"/>
          <w:color w:val="000000"/>
          <w:sz w:val="28"/>
        </w:rPr>
        <w:t>
      Прудхозная 1, 2, 3, 4, 5, 6, 7, 8, 9, 10, 11, 12, 13;</w:t>
      </w:r>
    </w:p>
    <w:p>
      <w:pPr>
        <w:spacing w:after="0"/>
        <w:ind w:left="0"/>
        <w:jc w:val="both"/>
      </w:pPr>
      <w:r>
        <w:rPr>
          <w:rFonts w:ascii="Times New Roman"/>
          <w:b w:val="false"/>
          <w:i w:val="false"/>
          <w:color w:val="000000"/>
          <w:sz w:val="28"/>
        </w:rPr>
        <w:t>
      Автомобилистов 1, 2, 3, 4, 5, 6, 7, 8, 9, 10, 11;</w:t>
      </w:r>
    </w:p>
    <w:p>
      <w:pPr>
        <w:spacing w:after="0"/>
        <w:ind w:left="0"/>
        <w:jc w:val="both"/>
      </w:pPr>
      <w:r>
        <w:rPr>
          <w:rFonts w:ascii="Times New Roman"/>
          <w:b w:val="false"/>
          <w:i w:val="false"/>
          <w:color w:val="000000"/>
          <w:sz w:val="28"/>
        </w:rPr>
        <w:t>
      Восточная 1, 2, 3, 4, 5, 6, 7, 8, 9, 13, 13 А, 14, 15, 16, 17, 18, 19, 20, 21, 22, 23;</w:t>
      </w:r>
    </w:p>
    <w:p>
      <w:pPr>
        <w:spacing w:after="0"/>
        <w:ind w:left="0"/>
        <w:jc w:val="both"/>
      </w:pPr>
      <w:r>
        <w:rPr>
          <w:rFonts w:ascii="Times New Roman"/>
          <w:b w:val="false"/>
          <w:i w:val="false"/>
          <w:color w:val="000000"/>
          <w:sz w:val="28"/>
        </w:rPr>
        <w:t>
      Элеваторная 1, 2, 3, 4, 5, 6, 7, 8;</w:t>
      </w:r>
    </w:p>
    <w:p>
      <w:pPr>
        <w:spacing w:after="0"/>
        <w:ind w:left="0"/>
        <w:jc w:val="both"/>
      </w:pPr>
      <w:r>
        <w:rPr>
          <w:rFonts w:ascii="Times New Roman"/>
          <w:b w:val="false"/>
          <w:i w:val="false"/>
          <w:color w:val="000000"/>
          <w:sz w:val="28"/>
        </w:rPr>
        <w:t>
      Новая 1, 2, 3, 4, 5, 6, 8, 9, 10, 11, 12, 13, 14, 15, 16, 18, 19, 20, 21;</w:t>
      </w:r>
    </w:p>
    <w:p>
      <w:pPr>
        <w:spacing w:after="0"/>
        <w:ind w:left="0"/>
        <w:jc w:val="both"/>
      </w:pPr>
      <w:r>
        <w:rPr>
          <w:rFonts w:ascii="Times New Roman"/>
          <w:b w:val="false"/>
          <w:i w:val="false"/>
          <w:color w:val="000000"/>
          <w:sz w:val="28"/>
        </w:rPr>
        <w:t>
      Целинная 1, 2, 3, 4, 5, 6, 7, 8, 9, 10, 11, 12, 13, 14, 15, 17, 18, 19, 20, 21, 22, 24;</w:t>
      </w:r>
    </w:p>
    <w:p>
      <w:pPr>
        <w:spacing w:after="0"/>
        <w:ind w:left="0"/>
        <w:jc w:val="both"/>
      </w:pPr>
      <w:r>
        <w:rPr>
          <w:rFonts w:ascii="Times New Roman"/>
          <w:b w:val="false"/>
          <w:i w:val="false"/>
          <w:color w:val="000000"/>
          <w:sz w:val="28"/>
        </w:rPr>
        <w:t>
      Габдуллина 1, 3, 4, 5, 6, 7, 8, 9, 10, 11, 12, 13, 14, 15, 16, 17, 18, 20, 21, 22, 23;</w:t>
      </w:r>
    </w:p>
    <w:p>
      <w:pPr>
        <w:spacing w:after="0"/>
        <w:ind w:left="0"/>
        <w:jc w:val="both"/>
      </w:pPr>
      <w:r>
        <w:rPr>
          <w:rFonts w:ascii="Times New Roman"/>
          <w:b w:val="false"/>
          <w:i w:val="false"/>
          <w:color w:val="000000"/>
          <w:sz w:val="28"/>
        </w:rPr>
        <w:t>
      Зеленая 1, 2, 3, 4, 5, 6, 7, 8, 9, 10, 11, 12, 13;</w:t>
      </w:r>
    </w:p>
    <w:p>
      <w:pPr>
        <w:spacing w:after="0"/>
        <w:ind w:left="0"/>
        <w:jc w:val="both"/>
      </w:pPr>
      <w:r>
        <w:rPr>
          <w:rFonts w:ascii="Times New Roman"/>
          <w:b w:val="false"/>
          <w:i w:val="false"/>
          <w:color w:val="000000"/>
          <w:sz w:val="28"/>
        </w:rPr>
        <w:t>
      Степная 1, 2, 3, 4, 5, 6, 7, 8, 9, 10, 11, 12, 13, 14, 15, 16, 17, 18, 19;</w:t>
      </w:r>
    </w:p>
    <w:p>
      <w:pPr>
        <w:spacing w:after="0"/>
        <w:ind w:left="0"/>
        <w:jc w:val="both"/>
      </w:pPr>
      <w:r>
        <w:rPr>
          <w:rFonts w:ascii="Times New Roman"/>
          <w:b w:val="false"/>
          <w:i w:val="false"/>
          <w:color w:val="000000"/>
          <w:sz w:val="28"/>
        </w:rPr>
        <w:t>
      Победы 1, 2, 3, 4, 5, 6, 7, 8, 9, 10, 11, 12, 13, 14, 15, 16;</w:t>
      </w:r>
    </w:p>
    <w:p>
      <w:pPr>
        <w:spacing w:after="0"/>
        <w:ind w:left="0"/>
        <w:jc w:val="both"/>
      </w:pPr>
      <w:r>
        <w:rPr>
          <w:rFonts w:ascii="Times New Roman"/>
          <w:b w:val="false"/>
          <w:i w:val="false"/>
          <w:color w:val="000000"/>
          <w:sz w:val="28"/>
        </w:rPr>
        <w:t>
      Красноармейская 1, 2, 3, 4, 5, 6, 7, 8, 9, 10, 11, 12, 13, 14, 15, 16;</w:t>
      </w:r>
    </w:p>
    <w:p>
      <w:pPr>
        <w:spacing w:after="0"/>
        <w:ind w:left="0"/>
        <w:jc w:val="both"/>
      </w:pPr>
      <w:r>
        <w:rPr>
          <w:rFonts w:ascii="Times New Roman"/>
          <w:b w:val="false"/>
          <w:i w:val="false"/>
          <w:color w:val="000000"/>
          <w:sz w:val="28"/>
        </w:rPr>
        <w:t>
      Чапаева 1, 2, 3, 4, 5, 6, 7, 9, 10, 11, 12, 13, 14, 16.</w:t>
      </w:r>
    </w:p>
    <w:p>
      <w:pPr>
        <w:spacing w:after="0"/>
        <w:ind w:left="0"/>
        <w:jc w:val="both"/>
      </w:pPr>
      <w:r>
        <w:rPr>
          <w:rFonts w:ascii="Times New Roman"/>
          <w:b w:val="false"/>
          <w:i w:val="false"/>
          <w:color w:val="000000"/>
          <w:sz w:val="28"/>
        </w:rPr>
        <w:t>
      51. Избирательный участок № 556</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Зеренда, улица Чапаева, 43. Здание коммунального государственного учреждения "Общеобразовательная школа № 1 села Зеренда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Зеренда, улицы:</w:t>
      </w:r>
    </w:p>
    <w:p>
      <w:pPr>
        <w:spacing w:after="0"/>
        <w:ind w:left="0"/>
        <w:jc w:val="both"/>
      </w:pPr>
      <w:r>
        <w:rPr>
          <w:rFonts w:ascii="Times New Roman"/>
          <w:b w:val="false"/>
          <w:i w:val="false"/>
          <w:color w:val="000000"/>
          <w:sz w:val="28"/>
        </w:rPr>
        <w:t>
      Буденного 24, 25 А, 26, 27, 28, 29, 30, 31, 32, 33, 34, 36, 38, 40, 41, 42, 44, 46, 47, 48, 49 А, 50, 51, 52, 53, 55, 57, 58, 59, 60, 61, 62, 63, 64, 65, 66, 67, 67 А, 68, 69, 70, 71, 72, 73, 74, 75, 76, 77, 78, 79, 80, 81, 82, 83, 84, 85, 86, 87, 88, 90, 91, 92, 93, 94, 95, 96, 97, 98, 99, 100, 101, 102, 103, 104, 105, 106, 107, 108, 109, 110, 111, 112, 114, 116;</w:t>
      </w:r>
    </w:p>
    <w:p>
      <w:pPr>
        <w:spacing w:after="0"/>
        <w:ind w:left="0"/>
        <w:jc w:val="both"/>
      </w:pPr>
      <w:r>
        <w:rPr>
          <w:rFonts w:ascii="Times New Roman"/>
          <w:b w:val="false"/>
          <w:i w:val="false"/>
          <w:color w:val="000000"/>
          <w:sz w:val="28"/>
        </w:rPr>
        <w:t>
      Чапаева 17, 19, 20, 21, 22, 23, 24, 25, 26, 27, 28, 29, 30, 31, 32, 33, 34, 35, 36, 37, 38, 39, 40, 40 А, 42, 44, 45, 46, 47, 48, 49, 50, 51, 52, 53, 54, 55, 56, 58, 58 А, 59, 60, 61, 62, 63, 63 А, 64, 65, 65 А, 66, 67, 68, 68 А, 70, 71, 71 А, 72, 73, 74, 75, 76, 77, 78, 79, 80, 81, 82, 83, 84, 85, 86, 88, 89, 90, 91, 92, 93, 94, 95, 96, 97, 98, 99;</w:t>
      </w:r>
    </w:p>
    <w:p>
      <w:pPr>
        <w:spacing w:after="0"/>
        <w:ind w:left="0"/>
        <w:jc w:val="both"/>
      </w:pPr>
      <w:r>
        <w:rPr>
          <w:rFonts w:ascii="Times New Roman"/>
          <w:b w:val="false"/>
          <w:i w:val="false"/>
          <w:color w:val="000000"/>
          <w:sz w:val="28"/>
        </w:rPr>
        <w:t>
      Красноармейская 17, 19, 20, 21, 22, 23, 24, 25, 26, 27, 28, 29, 30, 31, 32, 33, 34, 35, 36, 37, 38, 39, 40, 41, 42, 43, 44, 45, 46, 47, 48, 49, 50, 51, 52, 53, 54, 55, 56, 57, 58, 59, 60, 61, 62, 63, 64, 65, 67, 68, 69, 70, 71, 72, 73, 73 А, 74, 75, 75 А, 76, 77, 78, 79, 80, 81, 82, 83, 84, 85, 86, 87, 88, 90, 91, 92, 93, 94, 95, 96, 97, 98, 99, 100, 101, 102, 103, 104, 105, 106, 107, 108, 109, 110, 111, 112, 113, 114;</w:t>
      </w:r>
    </w:p>
    <w:p>
      <w:pPr>
        <w:spacing w:after="0"/>
        <w:ind w:left="0"/>
        <w:jc w:val="both"/>
      </w:pPr>
      <w:r>
        <w:rPr>
          <w:rFonts w:ascii="Times New Roman"/>
          <w:b w:val="false"/>
          <w:i w:val="false"/>
          <w:color w:val="000000"/>
          <w:sz w:val="28"/>
        </w:rPr>
        <w:t>
      Победы 17, 18, 19, 20, 21, 22, 23, 23 А, 24, 25, 26, 27, 28, 29, 30, 31, 32, 33, 34, 35, 36, 37, 38, 39, 40, 41, 42, 42 А, 43, 44, 45, 46, 47, 48, 48 А, 49, 50, 51, 52, 53, 55, 56, 57, 58, 59, 61, 62 А, 63, 64, 64 А, 65, 66, 67, 68, 69, 70, 71, 72, 73, 74, 75, 76, 77, 78, 79, 80, 81, 82, 83, 84, 85, 86, 87, 88, 89, 90, 91, 92, 93, 94, 95, 96, 97, 99, 101, 103, 104, 105, 105 А, 105 Б, 106, 108, 110, 111, 112, 113, 114, 115, 116, 117, 118, 119, 120, 121, 122, 123, 124, 126, 128, 132, 136, 138, 140, 144;</w:t>
      </w:r>
    </w:p>
    <w:p>
      <w:pPr>
        <w:spacing w:after="0"/>
        <w:ind w:left="0"/>
        <w:jc w:val="both"/>
      </w:pPr>
      <w:r>
        <w:rPr>
          <w:rFonts w:ascii="Times New Roman"/>
          <w:b w:val="false"/>
          <w:i w:val="false"/>
          <w:color w:val="000000"/>
          <w:sz w:val="28"/>
        </w:rPr>
        <w:t>
      Степная 20, 21, 22, 23, 24, 25, 26, 27, 28, 29, 30, 31, 32, 33, 34, 35, 37, 38, 39, 40, 41, 42, 43, 44, 45, 46, 47, 48, 49, 50, 52, 53, 54, 55, 56, 57, 59, 61, 62, 64, 66, 68, 69, 70, 71, 72, 73, 75, 77, 78, 79, 80, 81, 83, 84, 85, 86, 87, 88, 90, 91, 92, 92 А, 93, 94, 94 А, 95, 96, 97, 98, 100, 107, 117, 119, 123, 127;</w:t>
      </w:r>
    </w:p>
    <w:p>
      <w:pPr>
        <w:spacing w:after="0"/>
        <w:ind w:left="0"/>
        <w:jc w:val="both"/>
      </w:pPr>
      <w:r>
        <w:rPr>
          <w:rFonts w:ascii="Times New Roman"/>
          <w:b w:val="false"/>
          <w:i w:val="false"/>
          <w:color w:val="000000"/>
          <w:sz w:val="28"/>
        </w:rPr>
        <w:t>
      Зеленая 14, 15, 16, 18, 19, 20, 21, 22, 23, 24, 25, 26, 27, 28, 29, 30, 31, 32, 33, 34, 35, 36, 37, 38, 39, 40, 41, 42, 43, 44, 45, 46, 47,48, 49, 50, 50 А, 51, 52, 53, 53 А, 54, 55, 56, 57, 58, 59, 60, 62, 64;</w:t>
      </w:r>
    </w:p>
    <w:p>
      <w:pPr>
        <w:spacing w:after="0"/>
        <w:ind w:left="0"/>
        <w:jc w:val="both"/>
      </w:pPr>
      <w:r>
        <w:rPr>
          <w:rFonts w:ascii="Times New Roman"/>
          <w:b w:val="false"/>
          <w:i w:val="false"/>
          <w:color w:val="000000"/>
          <w:sz w:val="28"/>
        </w:rPr>
        <w:t>
      Новая 22, 23, 24, 25, 27, 28, 29, 30, 31, 32, 33, 34, 35, 36, 37, 38, 39, 40, 41, 42, 43, 44, 45, 46, 47, 48, 49, 50, 51, 52, 53, 53 А, 54, 55, 56, 57, 58, 59, 60, 61, 62, 63, 64, 65, 66, 67, 68, 69, 70, 71, 72, 73, 74, 75, 76, 77, 78, 79, 80, 81, 82, 83, 84, 85, 86, 87, 89, 90, 91, 92, 94, 96, 98, 99, 100, 102, 104, 106, 108, 110;</w:t>
      </w:r>
    </w:p>
    <w:p>
      <w:pPr>
        <w:spacing w:after="0"/>
        <w:ind w:left="0"/>
        <w:jc w:val="both"/>
      </w:pPr>
      <w:r>
        <w:rPr>
          <w:rFonts w:ascii="Times New Roman"/>
          <w:b w:val="false"/>
          <w:i w:val="false"/>
          <w:color w:val="000000"/>
          <w:sz w:val="28"/>
        </w:rPr>
        <w:t>
      Кашаева 1, 1 А, 2, 3, 4, 5, 6, 7, 8, 9, 10, 11, 12, 13, 14, 15, 16, 17, 18, 19, 20, 21, 22, 23, 24, 25, 26, 27, 28, 29, 30, 31, 32, 33, 34, 35, 36, 37, 38, 39, 40, 41, 42, 43, 44, 45, 46, 47, 48, 49, 50, 50 А, 51, 52, 54, 55, 56, 57, 58, 59, 61, 62, 63, 65, 69, 71, 73 В;</w:t>
      </w:r>
    </w:p>
    <w:p>
      <w:pPr>
        <w:spacing w:after="0"/>
        <w:ind w:left="0"/>
        <w:jc w:val="both"/>
      </w:pPr>
      <w:r>
        <w:rPr>
          <w:rFonts w:ascii="Times New Roman"/>
          <w:b w:val="false"/>
          <w:i w:val="false"/>
          <w:color w:val="000000"/>
          <w:sz w:val="28"/>
        </w:rPr>
        <w:t>
      Энергетиков 1, 2, 3, 4, 5, 6, 6 А, 9, 10, 13, 15, 16, 17, 18, 19, 20, 21, 22, 23, 24, 25, 26, 27, 28, 29, 30, 31, 32, 33, 34, 35, 36, 37, 38, 39, 40, 42, 43, 44, 45, 46, 47, 48, 49, 50, 51, 52, 52 Е, 52 Г, 53 В, 53/9, 54 Е, 54 С, 54 Ф, 55 А, 55 Д, 56 Б, 56 В, 57 Е;</w:t>
      </w:r>
    </w:p>
    <w:p>
      <w:pPr>
        <w:spacing w:after="0"/>
        <w:ind w:left="0"/>
        <w:jc w:val="both"/>
      </w:pPr>
      <w:r>
        <w:rPr>
          <w:rFonts w:ascii="Times New Roman"/>
          <w:b w:val="false"/>
          <w:i w:val="false"/>
          <w:color w:val="000000"/>
          <w:sz w:val="28"/>
        </w:rPr>
        <w:t>
      Луговая 1, 1 В, 2, 2 Г, 3, 4, 5, 6, 6 А, 7, 8, 9, 10, 11, 12, 13, 14, 15, 16, 16 Б;</w:t>
      </w:r>
    </w:p>
    <w:p>
      <w:pPr>
        <w:spacing w:after="0"/>
        <w:ind w:left="0"/>
        <w:jc w:val="both"/>
      </w:pPr>
      <w:r>
        <w:rPr>
          <w:rFonts w:ascii="Times New Roman"/>
          <w:b w:val="false"/>
          <w:i w:val="false"/>
          <w:color w:val="000000"/>
          <w:sz w:val="28"/>
        </w:rPr>
        <w:t>
      Лесная 2, 3, 4;</w:t>
      </w:r>
    </w:p>
    <w:p>
      <w:pPr>
        <w:spacing w:after="0"/>
        <w:ind w:left="0"/>
        <w:jc w:val="both"/>
      </w:pPr>
      <w:r>
        <w:rPr>
          <w:rFonts w:ascii="Times New Roman"/>
          <w:b w:val="false"/>
          <w:i w:val="false"/>
          <w:color w:val="000000"/>
          <w:sz w:val="28"/>
        </w:rPr>
        <w:t>
      микрорайон Степной 27, 30, 32, 46, 47, 49, 56.</w:t>
      </w:r>
    </w:p>
    <w:p>
      <w:pPr>
        <w:spacing w:after="0"/>
        <w:ind w:left="0"/>
        <w:jc w:val="both"/>
      </w:pPr>
      <w:r>
        <w:rPr>
          <w:rFonts w:ascii="Times New Roman"/>
          <w:b w:val="false"/>
          <w:i w:val="false"/>
          <w:color w:val="000000"/>
          <w:sz w:val="28"/>
        </w:rPr>
        <w:t>
      52. Избирательный участок № 557</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Айдарлы, улица Орталык, 26. Здание коммунального государственного учреждения "Основная средняя школа села Айдарлы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Айдарлы.</w:t>
      </w:r>
    </w:p>
    <w:p>
      <w:pPr>
        <w:spacing w:after="0"/>
        <w:ind w:left="0"/>
        <w:jc w:val="both"/>
      </w:pPr>
      <w:r>
        <w:rPr>
          <w:rFonts w:ascii="Times New Roman"/>
          <w:b w:val="false"/>
          <w:i w:val="false"/>
          <w:color w:val="000000"/>
          <w:sz w:val="28"/>
        </w:rPr>
        <w:t>
      53. Избирательный участок № 558</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Коктерек, улица Мектеп, 20. Здание коммунального государственного учреждения "Основная средняя школа села Коктерек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Коктерек.</w:t>
      </w:r>
    </w:p>
    <w:p>
      <w:pPr>
        <w:spacing w:after="0"/>
        <w:ind w:left="0"/>
        <w:jc w:val="both"/>
      </w:pPr>
      <w:r>
        <w:rPr>
          <w:rFonts w:ascii="Times New Roman"/>
          <w:b w:val="false"/>
          <w:i w:val="false"/>
          <w:color w:val="000000"/>
          <w:sz w:val="28"/>
        </w:rPr>
        <w:t>
      54. Избирательный участок № 559</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Малика Габдуллина, улица Зеленая, 16 А. Здание М.Габдуллинского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Малика Габдуллина, село Койсалган.</w:t>
      </w:r>
    </w:p>
    <w:p>
      <w:pPr>
        <w:spacing w:after="0"/>
        <w:ind w:left="0"/>
        <w:jc w:val="both"/>
      </w:pPr>
      <w:r>
        <w:rPr>
          <w:rFonts w:ascii="Times New Roman"/>
          <w:b w:val="false"/>
          <w:i w:val="false"/>
          <w:color w:val="000000"/>
          <w:sz w:val="28"/>
        </w:rPr>
        <w:t>
      55. Избирательный участок № 560</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Малые Тюкты, улица Орталык, 1 А. Здание Малотюктинского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Малые Тюкты.</w:t>
      </w:r>
    </w:p>
    <w:p>
      <w:pPr>
        <w:spacing w:after="0"/>
        <w:ind w:left="0"/>
        <w:jc w:val="both"/>
      </w:pPr>
      <w:r>
        <w:rPr>
          <w:rFonts w:ascii="Times New Roman"/>
          <w:b w:val="false"/>
          <w:i w:val="false"/>
          <w:color w:val="000000"/>
          <w:sz w:val="28"/>
        </w:rPr>
        <w:t>
      56. Избирательный участок № 561</w:t>
      </w:r>
    </w:p>
    <w:p>
      <w:pPr>
        <w:spacing w:after="0"/>
        <w:ind w:left="0"/>
        <w:jc w:val="both"/>
      </w:pPr>
      <w:r>
        <w:rPr>
          <w:rFonts w:ascii="Times New Roman"/>
          <w:b w:val="false"/>
          <w:i w:val="false"/>
          <w:color w:val="000000"/>
          <w:sz w:val="28"/>
        </w:rPr>
        <w:t>
      Местонахождение: Акмолинская область, Зерендинский район, село Серафимовка, улица Орталык, 40. Здание Серафимовского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Серафимовка.</w:t>
      </w:r>
    </w:p>
    <w:p>
      <w:pPr>
        <w:spacing w:after="0"/>
        <w:ind w:left="0"/>
        <w:jc w:val="both"/>
      </w:pPr>
      <w:r>
        <w:rPr>
          <w:rFonts w:ascii="Times New Roman"/>
          <w:b w:val="false"/>
          <w:i w:val="false"/>
          <w:color w:val="000000"/>
          <w:sz w:val="28"/>
        </w:rPr>
        <w:t>
      57. Избирательный участок № 562</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Дороговка, улица Енбек, 16. Здание Дороговского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Дороговка.</w:t>
      </w:r>
    </w:p>
    <w:p>
      <w:pPr>
        <w:spacing w:after="0"/>
        <w:ind w:left="0"/>
        <w:jc w:val="both"/>
      </w:pPr>
      <w:r>
        <w:rPr>
          <w:rFonts w:ascii="Times New Roman"/>
          <w:b w:val="false"/>
          <w:i w:val="false"/>
          <w:color w:val="000000"/>
          <w:sz w:val="28"/>
        </w:rPr>
        <w:t>
      58. Избирательный участок № 563</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Карауыл Канай бия, улица имени Канай би, 10. Здание коммунального государственного учреждения "Основная средняя школа села Карауыл Канай би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Карауыл Канай бия, село Желтау.</w:t>
      </w:r>
    </w:p>
    <w:p>
      <w:pPr>
        <w:spacing w:after="0"/>
        <w:ind w:left="0"/>
        <w:jc w:val="both"/>
      </w:pPr>
      <w:r>
        <w:rPr>
          <w:rFonts w:ascii="Times New Roman"/>
          <w:b w:val="false"/>
          <w:i w:val="false"/>
          <w:color w:val="000000"/>
          <w:sz w:val="28"/>
        </w:rPr>
        <w:t>
      59. Избирательный участок № 564</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Игилик, улица имени Канай би, 12. Здание коммунального государственного учреждения "Общеобразовательная школа села Игилик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Игилик, село Жамантуз.</w:t>
      </w:r>
    </w:p>
    <w:p>
      <w:pPr>
        <w:spacing w:after="0"/>
        <w:ind w:left="0"/>
        <w:jc w:val="both"/>
      </w:pPr>
      <w:r>
        <w:rPr>
          <w:rFonts w:ascii="Times New Roman"/>
          <w:b w:val="false"/>
          <w:i w:val="false"/>
          <w:color w:val="000000"/>
          <w:sz w:val="28"/>
        </w:rPr>
        <w:t>
      60. Избирательный участок № 565</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Кызылегис, улица Орталык, 13. Здание коммунального государственного учреждения "Основная средняя школа села Кызылегис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Кызылегис, село Карашилик.</w:t>
      </w:r>
    </w:p>
    <w:p>
      <w:pPr>
        <w:spacing w:after="0"/>
        <w:ind w:left="0"/>
        <w:jc w:val="both"/>
      </w:pPr>
      <w:r>
        <w:rPr>
          <w:rFonts w:ascii="Times New Roman"/>
          <w:b w:val="false"/>
          <w:i w:val="false"/>
          <w:color w:val="000000"/>
          <w:sz w:val="28"/>
        </w:rPr>
        <w:t>
      61. Избирательный участок № 566</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Ортаагаш, улица Ардагерлер, 17. Здание Ортагашского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Ортаагаш.</w:t>
      </w:r>
    </w:p>
    <w:p>
      <w:pPr>
        <w:spacing w:after="0"/>
        <w:ind w:left="0"/>
        <w:jc w:val="both"/>
      </w:pPr>
      <w:r>
        <w:rPr>
          <w:rFonts w:ascii="Times New Roman"/>
          <w:b w:val="false"/>
          <w:i w:val="false"/>
          <w:color w:val="000000"/>
          <w:sz w:val="28"/>
        </w:rPr>
        <w:t>
      62. Избирательный участок № 568</w:t>
      </w:r>
    </w:p>
    <w:p>
      <w:pPr>
        <w:spacing w:after="0"/>
        <w:ind w:left="0"/>
        <w:jc w:val="both"/>
      </w:pPr>
      <w:r>
        <w:rPr>
          <w:rFonts w:ascii="Times New Roman"/>
          <w:b w:val="false"/>
          <w:i w:val="false"/>
          <w:color w:val="000000"/>
          <w:sz w:val="28"/>
        </w:rPr>
        <w:t>
      Местонахождение: Акмолинская область, Зерендинский район, село Троицкое, улица Мектеп, 2. Здание коммунального государственного учреждения "Общеобразовательная школа села Троицкое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Троицкое.</w:t>
      </w:r>
    </w:p>
    <w:p>
      <w:pPr>
        <w:spacing w:after="0"/>
        <w:ind w:left="0"/>
        <w:jc w:val="both"/>
      </w:pPr>
      <w:r>
        <w:rPr>
          <w:rFonts w:ascii="Times New Roman"/>
          <w:b w:val="false"/>
          <w:i w:val="false"/>
          <w:color w:val="000000"/>
          <w:sz w:val="28"/>
        </w:rPr>
        <w:t>
      63. Избирательный участок № 569</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Кошкарбай, улица Мектеп, 16. Здание коммунального государственного учреждения "Начальная школа имени Мади Хасенова села Кошкарбай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Кошкарбай.</w:t>
      </w:r>
    </w:p>
    <w:p>
      <w:pPr>
        <w:spacing w:after="0"/>
        <w:ind w:left="0"/>
        <w:jc w:val="both"/>
      </w:pPr>
      <w:r>
        <w:rPr>
          <w:rFonts w:ascii="Times New Roman"/>
          <w:b w:val="false"/>
          <w:i w:val="false"/>
          <w:color w:val="000000"/>
          <w:sz w:val="28"/>
        </w:rPr>
        <w:t>
      64. Избирательный участок № 570</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Кеноткель, улица Орталык, 13. Здание коммунального государственного учреждения "Основная средняя школа села Кеноткель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Кеноткель.</w:t>
      </w:r>
    </w:p>
    <w:p>
      <w:pPr>
        <w:spacing w:after="0"/>
        <w:ind w:left="0"/>
        <w:jc w:val="both"/>
      </w:pPr>
      <w:r>
        <w:rPr>
          <w:rFonts w:ascii="Times New Roman"/>
          <w:b w:val="false"/>
          <w:i w:val="false"/>
          <w:color w:val="000000"/>
          <w:sz w:val="28"/>
        </w:rPr>
        <w:t>
      65. Избирательный участок № 571</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Байтерек, улица Орталык, 1. Здание административно-культурного центра государственнго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Байтерек, село Ондирис.</w:t>
      </w:r>
    </w:p>
    <w:p>
      <w:pPr>
        <w:spacing w:after="0"/>
        <w:ind w:left="0"/>
        <w:jc w:val="both"/>
      </w:pPr>
      <w:r>
        <w:rPr>
          <w:rFonts w:ascii="Times New Roman"/>
          <w:b w:val="false"/>
          <w:i w:val="false"/>
          <w:color w:val="000000"/>
          <w:sz w:val="28"/>
        </w:rPr>
        <w:t>
      66. Избирательный участок № 572</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Красный Кордон, улица Орталык, 57. Здание коммунального государственного учреждения "Основная средняя школа села Красный Кордон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Красный Кордон.</w:t>
      </w:r>
    </w:p>
    <w:p>
      <w:pPr>
        <w:spacing w:after="0"/>
        <w:ind w:left="0"/>
        <w:jc w:val="both"/>
      </w:pPr>
      <w:r>
        <w:rPr>
          <w:rFonts w:ascii="Times New Roman"/>
          <w:b w:val="false"/>
          <w:i w:val="false"/>
          <w:color w:val="000000"/>
          <w:sz w:val="28"/>
        </w:rPr>
        <w:t>
      67. Избирательный участок № 573</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Ермаковка, улица Мектеп, 4. Здание Ермаковского сельского клуба государственного коммунального казенного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Ермаковка, село Ульгули.</w:t>
      </w:r>
    </w:p>
    <w:p>
      <w:pPr>
        <w:spacing w:after="0"/>
        <w:ind w:left="0"/>
        <w:jc w:val="both"/>
      </w:pPr>
      <w:r>
        <w:rPr>
          <w:rFonts w:ascii="Times New Roman"/>
          <w:b w:val="false"/>
          <w:i w:val="false"/>
          <w:color w:val="000000"/>
          <w:sz w:val="28"/>
        </w:rPr>
        <w:t>
      68. Избирательный участок № 574</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Карсак, улица Ардагерлер, 1. Здание коммунального государственного учреждения "Начальная школа села Карсак отдела образования по Зерендинскому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Карсак.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