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cbb9" w14:textId="a3ec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Аккольского сельского округа Зерендинского района Акмолинской области от 19 октября 2021 года № 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15 апреля 2022 года № 3. Зарегистрировано в Министерстве юстиции Республики Казахстан 22 апреля 2022 года № 27728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Зерендинского района 6 апреля 2022 года № 143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Акколь Аккольского сельского округа Зерендинского района Акмолинской области в связи с проведением комплекса ветеринарно-санитарных мероприятий по ликвидации туберкулеза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Аккольского сельского округа Зерендинского района Акмолинской области от 19 октября 2021 года № 7 "Об установлении ограничительных мероприятий" (зарегистрировано в Реестре государственной регистрации нормативных правовых актов за № 24917).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