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2cdf9" w14:textId="7b2cd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Коргалжынского района от 17 мая 2018 года № А-5/89 "Об утверждении схемы и порядка перевозки в общеобразовательные школы детей, проживающих в отдаленных населенных пунктах Коргалжынского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Коргалжынского района Акмолинской области от 2 июня 2022 года № А-6/82. Зарегистрировано в Министерстве юстиции Республики Казахстан 9 июня 2022 года № 28425. Утратило силу постановлением акимата Коргалжынского района Акмолинской области от 23 мая 2024 года № А-5/80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Коргалжынского района Акмолинской области от 23.05.2024 </w:t>
      </w:r>
      <w:r>
        <w:rPr>
          <w:rFonts w:ascii="Times New Roman"/>
          <w:b w:val="false"/>
          <w:i w:val="false"/>
          <w:color w:val="ff0000"/>
          <w:sz w:val="28"/>
        </w:rPr>
        <w:t>№ А-5/80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Коргалжынского района от 17 мая 2018 года № А-5/89 "Об утверждении схемы и порядка перевозки в общеобразовательные школы детей, проживающих в отдаленных населенных пунктах Коргалжынского района" (зарегистрирован в Реестре государственной регистрации нормативных правовых актов за № 6643)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Коргалжынского района.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Коргалжынского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А-5/89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проживающих в селах Биртабан, Екпинды, Коржынколь, Абай, Уркендеу в коммунальное государственное учреждение "Общеобразовательная школа имени Актана Толеубаева села Коргалжын отдела образования по Коргалжынскому району управления образования Акмолинской области"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53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3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А-5/89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проживающих в селе Алгабас в коммунальное коммунальное государственное учреждение "Общеобразовательная школа имени Усенова села Сабынды отдела образования по Коргалжынскому району управления образования Акмолинской области"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80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