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d1f9" w14:textId="94fd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Коргалжынского районного маслихата от 27 сентября 2016 года № 1/8 "Об утверждении Правил оказания социальной помощи, установления размеров и определения перечня отдельных категорий нуждающихся граждан в Коргалжынском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8 сентября 2022 года № 3/22. Зарегистрировано в Министерстве юстиции Республики Казахстан 9 сентября 2022 года № 29490. Утратило силу решением Коргалжынского районного маслихата Акмолинской области от 5 декабря 2023 года № 7/9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Коргалжынского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Коргалжынском районе" от 27 сентября 2016 года № 1/8 (зарегистрировано в Реестре государственной регистрации нормативных правовых актов под № 5577)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1/8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Коргалжынском районе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Коргалжынского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- уполномоченная организация)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Коргалжынского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Акмолинской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- государственное учреждение "Коргалжынский районный отдел занятости и социальных программ";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лиц, постоянно проживающих на территории Коргалжынского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памятным датам и праздничным дням оказывается единовременно, в виде денежных выплат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государств, в размере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- Союза ССР), партизанам и подпольщикам Великой Отечественной войны - 1000000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- 1000000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награжденными медалью "За оборону Ленинграда" или знаком "Житель блокадного Ленинграда" - 60000 (шестьдесят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бойцов и командного состава истребительных батальонов, взводов и отрядов защиты народа, действовавших в период с 1 января 1944 года по 31 декабря 1951 года на территории Украинской ССР, Белорусской ССР, Литовской ССР, Латвийской ССР, Эстонской ССР, ставшие лицами с инвалидностью вследствие ранения, контузии или увечья, полученных при исполнении служебных обязанностей в этих батальонах, взводах, отрядах - 60000 (шестьдесят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испытаниях, в размере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ставшие лицами с инвалидностью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обслуживавших действовавшие воинские контингенты в других странах и ставшие лицами с инвалидностью вследствие ранения, контузии, увечья либо заболевания, полученных в период ведения боевых действий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родителей, в размере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- 30000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войны, - 30000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партизан, подпольщиков, лиц,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фронте, в размере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обороны, семьи погибших работников госпиталей и больниц города Ленинграда, в размере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действия, в размере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время, в размере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назначения, в размере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состоянии,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действия, в размере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войнов, погибших (умерших, пропавших без вести) в Великой Отечественной войне, супруге (супругу), не вступившей (не вступившему) в повторный брак - 60000 (шестьдесят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брак- 30000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памяти жертв политических репрессий - 31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и пострадавшим от политических репрессий, в размере - 2 (двух)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закрытия Семипалатинского испытательного ядерного полигона - 29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пострадавшим вследствие ядерных испытаний на Семипалатинском испытательном ядерном полигоне, в размере - 2 (двух)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третьей групп, детям с инвалидностью,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ниже минимального размера пенсии, в размере - 2 (двух)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не позднее трех месяцев с момента наступления трудной жизненной ситуации, без учета среднедушевого дохода, единовременно в размере - 30 (тридцати)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признанным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злокачественные новообразования, проходящим специальное лечение в условиях стационара и амбулаторно, без учета среднедушевого дохода, на основании заключения врачебно - консультационной комиссии единовременно в размере - 15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болезнь вызванным вирусом иммунодефицита человека, без учета среднедушевого дохода, на основании справки единовременно в размере - 15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вызванных вирусом иммунодефицита человека, состоящих на диспансерном учете, на основании справки, социальная помощь назначается без учета среднедушевого дохода, ежемесячно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заболеванием туберкулез, находящимся на амбулаторном лечении, на основании заключения врачебно - консультационной комиссии, подтверждающей заболевание, в течении 6 месяцев ежемесячно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находящимся в трудной жизненной ситуации, единовременно в размере 15 (пятнадцать) месячных расчетных показателей без учета среднедушевого дохода,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в службе пробаций;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 и второй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 (семьям) со среднедушевым доходом ниже прожиточного минимума, единовременно в размере - 15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студентам из числа малообеспеченных семей, социально уязвимых слоев населения, обучающимся по очной форме обучения в колледжах на платной основе в размере 100 процентов возмещения затрат на обучение на основании копии договора с учебным заведением, справки с места учебы, квитанций об оплате;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студентам из числа малообеспеченных семей, социально уязвимых слоев населения, обучающимся в высших медицинских учебных заведениях в размере 100 процентов возмещения затрат за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ветеранам труда и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на санаторно-курортное лечение в денежном выражении (возмещение затрат на санаторно-курортное лечение в пределах Республики Казахстан) единовременно в размере стоимости путевки, но не более 30 (тридцати) месячных расчетных показателей).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