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41644" w14:textId="83416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по Сандыктаускому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17 марта 2022 года № 15/1. Зарегистрировано в Министерстве юстиции Республики Казахстан 26 апреля 2022 года № 27759. Утратило силу решением Сандыктауского районного маслихата Акмолинской области от 26 декабря 2023 года № 8/6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Сандыктауского районного маслихата Акмолинской области от 26.12.2023 </w:t>
      </w:r>
      <w:r>
        <w:rPr>
          <w:rFonts w:ascii="Times New Roman"/>
          <w:b w:val="false"/>
          <w:i w:val="false"/>
          <w:color w:val="ff0000"/>
          <w:sz w:val="28"/>
        </w:rPr>
        <w:t>№ 8/6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Типовыми правилами оказания социальной помощи, установления размеров и определения перечня отдельных категорий нуждающихся граждан,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504,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оказания социальной помощи, установления размеров и определения перечня отдельных категорий нуждающихся граждан по Сандыктаускому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Сандыктауского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по Сандыктаускому району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по Сандыктаускому району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специальная комиссия - комиссия, создаваемая решением акима Сандыктауского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Акмолинской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-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- государственное учреждение "Отдел занятости и социальных программ Сандыктауского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- утвержденный максимальный размер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10,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11,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Сандыктауского районного маслихата Акмолинской области от 08.11.2022 </w:t>
      </w:r>
      <w:r>
        <w:rPr>
          <w:rFonts w:ascii="Times New Roman"/>
          <w:b w:val="false"/>
          <w:i w:val="false"/>
          <w:color w:val="000000"/>
          <w:sz w:val="28"/>
        </w:rPr>
        <w:t>№ 25/2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ежеквартально, 1 раз в полугодие).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памятных дат и праздничных дней для оказания социальной помощи: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 февраля - День вывода ограниченного контингента советских войск из Демократической Республики Афганистан;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9 мая – День Победы;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 октября – День пожилых людей;</w:t>
      </w:r>
    </w:p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лиц с инвалидностью Республики Казахстан второе воскресенье октября месяца;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16 декабря - День независимости;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31 мая – День памяти жертв политических репрессий и голода.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решением Сандыктауского районного маслихата Акмолинской области от 08.11.2022 </w:t>
      </w:r>
      <w:r>
        <w:rPr>
          <w:rFonts w:ascii="Times New Roman"/>
          <w:b w:val="false"/>
          <w:i w:val="false"/>
          <w:color w:val="000000"/>
          <w:sz w:val="28"/>
        </w:rPr>
        <w:t>№ 25/2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памятным датам и праздничным дням оказывается единовременно в виде денежных выплат следующим категориям граждан: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вывода ограниченного контингента советских войск из Демократической Республики Афганистан – 15 февраля: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Победы –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ветеранам, приравненным по льготам к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другим лицам, на которых распространяется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награжденными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 Дню пожилых людей – 1 октября: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размером пенсии ниже минимального размера;</w:t>
      </w:r>
    </w:p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 Дню лиц с инвалидностью Республики Казахстан – второе воскресенье октября месяца: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всех категорий;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 Дню независимости – 16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ветеранам, приравненным по льготам к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многодетные матери, награжденные подвесками "Күміс Алқа" и "Алтын Алқа";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многодетные семьи, имеющие в составе четырех и более совместно проживающих несовершеннолетних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принимавшие участия в событиях 17-18 декабря 1986 года в Казахстане,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 Дню памяти жертв политических репрессий и голода – 31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решением Сандыктауского районного маслихата Акмолинской области от 08.11.2022 </w:t>
      </w:r>
      <w:r>
        <w:rPr>
          <w:rFonts w:ascii="Times New Roman"/>
          <w:b w:val="false"/>
          <w:i w:val="false"/>
          <w:color w:val="000000"/>
          <w:sz w:val="28"/>
        </w:rPr>
        <w:t>№ 25/2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отдельным категориям нуждающихся граждан оказывается единовременно по следующим категориям: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при наступлении трудной жизненной ситуации независимо от среднедушевого дохода по заявлению: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больным онкологическими заболеваниями, на послеоперационное лечение, на основании выписки из истории болезни, проходящим специальное лечение в условиях онкологического стационара, на основании справки уполномоченной организации в размере пятнадцати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пострадавшим в результате стихийных бедствий или пожара, на основании документа подтверждающего факт стихийного бедствия или справки о пожаре отдела по чрезвычайным ситуациям Сандыктауского района Департамента по чрезвычайным ситуациям Акмолинской области Министерства по чрезвычайным ситуациям Республики Казахстан, в течение года с момента наступления стихийного бедствия или пожара, в размере пятидесяти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малообеспеченных, многодетных семей, имеющих в составе четырех и более совместно проживающих несовершеннолетних детей и социально-уязвимых слоев населения, обучающимся по очной форме обучения в колледжах на платной основе, на оплату за обучение, в размере стоимости годового обучения, на основании копии договора с учебным заведением, справки с места учебы и справки, подтверждающей принадлежность заявителя (семьи) к указанной категории;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малообеспеченных, многодетных семей, имеющих в составе четырех и более совместно проживающих несовершеннолетних детей и социально-уязвимых слоев населения, обучающимся по очной форме обучения в высших медицинских учебных заведениях Республики Казахстан, на платной основе, на оплату за обучение, в размере стоимости годового обучения. Выплата производится на основании справки, подтверждающей принадлежность заявителя (семьи) к указанной категории, справки с места учебы, копии договора с учебным заведением, и копии договора между акиматом района, студентом и работодателем;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освобожденных из мест лишения свободы по предоставлению справки об освобождении и состоящим на учете службы пробации на основании индивидуальной программы оказания социально – правовой помощи, в размере пятнадцати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государств, ветеранам труда, лицам, воспитывающим ребенка с инвалидностью до 18 лет, многодетные матери, награжденные подвесками "Күміс Алқа" и "Алтын Алқа", на санаторно-курортное лечение в денежной форме, в пределах сумм предусмотренных на текущий финансовый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при наступлении трудной жизненной ситуации с учетом среднедушевого дохода по заявлению: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(гражданам) при наступлении трудной жизненной ситуации со среднедушевым доходом, ниже установленного на этот момент прожиточного минимума на каждого члена семьи, по заявлению, при прохождении длительного лечения, в размере пятнадцати месячных расчетных показателей (ежеквартально);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 при наступлении трудной жизненной ситуации со среднедушевым доходом, ниже установленного на этот момент прожиточного минимума на каждого члена семьи, по заявлению, в размере пятнадцати месячных расчетных показателей (1 раз в полугодие).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гражданам при наступлении трудной жизненной ситуации независимо от среднедушевого дохода без подачи заявления ежемесячно: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больным туберкулезом, на основании списка уполномоченной организации, в размере пяти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(детям), инфицированным вирусом иммунодефицита человека, на основании списка уполномоченной организации в размере пятнадцати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для возмещения оплаты за проезд на маршрутах внутрирайонного пассажирского транспорта, в размере 100 процентов при предоставлении документов, подтверждающие проезд на маршрутах внутрирайонного пассажирского транспорта (независимо от среднедушевого дохода.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решением Сандыктауского районного маслихата Акмолинской области от 08.11.2022 </w:t>
      </w:r>
      <w:r>
        <w:rPr>
          <w:rFonts w:ascii="Times New Roman"/>
          <w:b w:val="false"/>
          <w:i w:val="false"/>
          <w:color w:val="000000"/>
          <w:sz w:val="28"/>
        </w:rPr>
        <w:t>№ 25/2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области.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17"/>
    <w:bookmarkStart w:name="z1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18"/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памятным датам и праздничным дням, оказывается,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19"/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социальной помощи при наступлении трудной жизненной ситуации заявитель от себя или от имени семьи в уполномоченный орган или акиму села, сельского округа представляет заявление с приложением документов согласно Типовых правил.</w:t>
      </w:r>
    </w:p>
    <w:bookmarkEnd w:id="20"/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расходов на предоставление социальной помощи осуществляется в пределах средств, предусмотренных бюджетом Сандыктаукого района на текущий финансовый год.</w:t>
      </w:r>
    </w:p>
    <w:bookmarkEnd w:id="21"/>
    <w:bookmarkStart w:name="z2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Основания для прекращения и возврата предоставляемой социальной помощи</w:t>
      </w:r>
    </w:p>
    <w:bookmarkEnd w:id="22"/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Социальная помощь прекращается в случаях: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Сандыктауского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24"/>
    <w:bookmarkStart w:name="z2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Заключительное положение</w:t>
      </w:r>
    </w:p>
    <w:bookmarkEnd w:id="25"/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