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2cf4" w14:textId="ce22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14 января 2021 года № С-72/2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Шортандинском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13 января 2022 года № 7С-19/2. Зарегистрировано в Министерстве юстиции Республики Казахстан 19 января 2022 года № 26553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Шортандинском районе" от 14 января 2021 года № С-72/2 (зарегистрировано в Реестре государственной регистрации нормативных правовых актов под № 8318)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проведения мирных собраний";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С-72/2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Шортандинском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в Шортандинском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Площадь, поселок Шортанды, улица Феликса Дзержинского,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Площадь, поселок Шортанды, улица Абылай хана, 26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Маршрут следования для проведения мирных собраний: поселок Шортанды, от площади перед парком культуры и отдыха имени Шауали Рахимжанова до площади перед коммунальным государственным учреждением "Досуговый центр" при отделе внутренней политики, культуры, развития языков и спорта Шортандинского района, по улице Абылай хана, 26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Площадь, поселок Жолымбет, улица Абая Кунанбаева,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Маршрут следования для проведения мирных собраний: поселок Жолымбет, от улицы 40 лет Победы до площади перед коммунальным государственным учреждением "Досуговый центр" при отделе внутренней политики, культуры, развития языков и спорта Шортандинского района, по улице Абая Кунанбаева, 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Площадь, село Андреевка, улица Желтоқсан,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Маршрут следования для проведения мирных собраний: село Андреевка, от пересечения улиц Кунаева и Желтоқсан до площади перед объектом товарищества с ограниченной ответственностью "Нива", по улице Желтоқсан,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Площадь, село Бектау, улица Абая,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Маршрут следования для проведения мирных собраний: село Бектау, от пересечения улиц Казциковская и Абая до площади перед объектом индивидуального предпринимателя "Ахметов Канат Серикбаевич", по улице Абая,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Площадь, село Новокубанка, улица Кан Де Хана, 1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Маршрут следования для проведения мирных собраний: село Новокубанка, от улицы Кан Де Хана до площади перед памятником "Павшему солдату в годы Великой Отечественной войны", по улице Кан Де Хана, 1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Площадь, село Петровка, улица Приречная, 9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Маршрут следования для проведения мирных собраний: село Петровка, от улицы Толе би до площади перед объектом акционерного общества "Петровское", по улице Приречная, 9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Площадь, поселок Научный, улица Бараева,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Маршрут следования для проведения мирных собраний: поселок Научный, от площади перед коммунальным государственным учреждением "Дом культуры поселка Научный" при отделе внутренней политики, культуры, развития языков и спорта Шортандинского района до площади перед объектом товарищества с ограниченной ответственностью "Научно – производственный центр зернового хозяйства имени А.И. Бараева", по улице Бараева,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Площадь, село Раевка, переулок Шокана Уалиханова,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Маршрут следования для проведения мирных собраний: село Раевка, от площади перед объектом товарищества с ограниченной ответственностью "Нур Астык Kz" до переулка Шокана Уалиханова,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Площадь, село Бозайгыр, улица Бейбитшилик,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Маршрут следования для проведения мирных собраний: село Бозайгыр, от объекта индивидуального предпринимателя "Лисман" до площади перед обелиском "Павшим героям в Великой Отечественной войне", по улице Бейбитшилик,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Площадь, село Новоселовка, улица Абая,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Маршрут следования для проведения мирных собраний: село Новоселовка, от переулка Джамбула Джабаева до площади перед обелиском "Никто не забыт, ничто не забыто", по улице Абая,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Площадь, село Пригородное, улица Целинная,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Маршрут следования для проведения мирных собраний: село Пригородное, от улицы Луговая до центральной площади, по улице Целинная, 16.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С-72/2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Шортандинском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Шортандинском районе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проведения мирных собраний в Республике Казахстан" (далее – Закон).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 в Шортандинском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площадь, поселок Шортанды, улица Феликса Дзержинского, 19,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площадь, поселок Шортанды, улица Абылай хана, 26 А,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маршрут следования для проведения мирных собраний: поселок Шортанды, от площади перед парком культуры и отдыха имени Шауали Рахимжанова до площади перед коммунальным государственным учреждением "Досуговый центр" при отделе внутренней политики, культуры, развития языков и спорта Шортандинского района, по улице Абылай хана, 26 А,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площадь, поселок Жолымбет, улица Абая Кунанбаева, 14,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маршрут следования для проведения мирных собраний: поселок Жолымбет, от улицы 40 лет Победы до площади перед коммунальным государственным учреждением "Досуговый центр" при отделе внутренней политики, культуры, развития языков и спорта Шортандинского района, по улице Абая Кунанбаева, 14,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площадь, село Андреевка, улица Желтоқсан, 21,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 следования для проведения мирных собраний: село Андреевка, от пересечения улиц Кунаева и Желтоқсан до площади перед объектом товарищества с ограниченной ответственностью "Нива", по улице Желтоқсан, 21,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площадь, село Бектау, улица Абая, 2,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маршрут следования для проведения мирных собраний: село Бектау, от пересечения улиц Казциковская и Абая до площади перед объектом индивидуального предпринимателя "Ахметов Канат Серикбаевич", по улице Абая, 2,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площадь, село Новокубанка, улица Кан Де Хана, 1 Б,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маршрут следования для проведения мирных собраний: село Новокубанка, от улицы Кан Де Хана, до площади перед памятником "Павшему солдату в годы Великой Отечественной войны", по улице Кан Де Хана, 1 Б,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площадь, село Петровка, улица Приречная, 9 А,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маршрут следования для проведения мирных собраний: село Петровка, от улицы Толе би до площади перед объектом акционерного общества "Петровское", по улице Приречная, 9 А,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площадь, поселок Научный, улица Бараева, 15,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маршрут следования для проведения мирных собраний: поселок Научный, от площади перед коммунальным государственным учреждением "Дом культуры поселка Научный" при отделе внутренней политики, культуры, развития языков и спорта Шортандинского района до площади перед объектом товарищества с ограниченной ответственностью "Научно – производственный центр зернового хозяйства имени А.И. Бараева", по улице Бараева, 15,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площадь, село Раевка, переулок Шокана Уалиханова, 8, норма предельной заполняемости 25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маршрут следования для проведения мирных собраний: село Раевка, от площади перед объектом товарищества с ограниченной ответственностью "Нур Астык Kz" до переулка Шокана Уалиханова, 8, норма предельной заполняемости 25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площадь, село Бозайгыр, улица Бейбитшилик, 5,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маршрут следования для проведения мирных собраний: село Бозайгыр, от объекта индивидуального предпринимателя "Лисман" до площади перед обелиском "Павшим героям в Великой Отечественной войне", по улице Бейбитшилик, 5,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площадь, село Новоселовка, улица Абая, 20, норма предельной заполняемости 25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маршрут следования для проведения мирных собраний: село Новоселовка, от переулка Джамбула Джабаева до площади перед обелиском "Никто не забыт, ничто не забыто", по улице Абая, 20, норма предельной заполняемости 25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площадь, село Пригородное, улица Целинная, 16,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маршрут следования для проведения мирных собраний: село Пригородное, от улицы Луговая до центральной площади, по улице Целинная, 16, норма предельной заполняемости 30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Шортандинского района в день проведения мирных собраний.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С-72/2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 в Шортандинском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Шортандинского района не допускается проведение пикетирования ближе 400 метров от границы прилегающих территорий: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