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455f" w14:textId="4614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населенных пунктов Шортандинского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Шортандинского района Акмолинской области от 22 августа 2022 года № А-8/179 и решение Шортандинского районного маслихата Акмолинской области от 22 августа 2022 года № 7С-27/3. Зарегистрировано в Министерстве юстиции Республики Казахстан 7 сентября 2022 года № 29451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административно-территориальном устройстве Республики Казахстан", акимат Шортандинского района ПОСТАНОВЛЯЕТ и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(черту) следующих населенных пунктов Шортандинского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установить границы (черту) поселка Шортанды Шортандинского района общей площадью 3021,7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установить границы (черту) поселка Жолымбет Шортандинского района общей площадью 8640,6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установить границы (черту) поселка Научный Дамсинского сельского округа Шортандинского района общей площадью 136,02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установить границы (черту) села Дамса Дамсинского сельского округа Шортандинского района общей площадью 1891,0006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установить границы (черту) села Степное Дамсинского сельского округа Шортандинского района общей площадью 726,8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установить границы (черту) села Бектау сельского округа Бектау Шортандинского района общей площадью 3465,2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установить границы (черту) села Мыктыколь сельского округа Бектау Шортандинского района общей площадью 710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установить границы (черту) села Конкрынка сельского округа Бектау Шортандинского района общей площадью 1139,2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установить границы (черту) села Каражар сельского округа Бектау Шортандинского района общей площадью 492,6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установить границы (черту) села Новокубанка Новокубанского сельского округа Шортандинского района общей площадью 1592,4964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установить границы (черту) села Алтайское Новокубанского сельского округа Шортандинского района общей площадью 578,1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установить границы (черту) села Андреевка Андреевского сельского округа Шортандинского района общей площадью 2032,18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установить границы (черту) села Октябрьское Андреевского сельского округа Шортандинского района общей площадью 823,95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установить границы (черту) села Пригородное Пригородного сельского округа Шортандинского района общей площадью 3043,31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установить границы (черту) села Камышенка Пригородного сельского округа Шортандинского района общей площадью 1339,6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установить границы (черту) села Новографское Раевского сельского округа Шортандинского района общей площадью 255,6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установить границы (черту) села Гуляй Поле Раевского сельского округа Шортандинского района общей площадью 563,92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установить границы (черту) села Егемен Раевского сельского округа Шортандинского района общей площадью 124,26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установить границы (черту) села Белое Озеро Петровского сельского округа Шортандинского района общей площадью 1974,4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установить границы (черту) села Кара-Адыр Петровского сельского округа Шортандинского района общей площадью 511,47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установить границы (черту) села Новоселовка Новоселовского сельского округа Шортандинского района общей площадью 2260,7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установить границы (черту) села Каратюбе Новоселовского сельского округа Шортандинского района общей площадью 1266,4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установить границы (черту) села Новопервомайское Новоселовского сельского округа Шортандинского района общей площадью 623,9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установить границы (черту) села Ошак Новоселовского сельского округа Шортандинского района общей площадью 1085,6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установить границы (черту) села Петровка Петровского сельского округа Шортандинского района общей площадью 3029,32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поселка Шортанды Шортандинского района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9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поселка Жолымбет Шортандинского района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поселка Научный Дамсинского сельского округа Шортандинского района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53300" cy="859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859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Дамса Дамсинского сельского округа Шортандинского района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4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Степное Дамсинского сельского округа Шортандинского района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1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августа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7С-27/3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Бектау сельского округа Бектау Шортандинского района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7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Мыктыколь сельского округа Бектау Шортандинского района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612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Конкрынка сельского округа Бектау Шортандинского района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Каражар сельского округа Бектау Шортандинского района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Новокубанка Новокубанского сельского округа Шортандинского района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Алтайское Новокубанского сельского округа Шортандинского района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Андреевка Андреевского сельского округа Шортандинского района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Октябрьское Андреевского сельского округа Шортандинского района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924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Пригородное Пригородного сельского округа Шортандинского района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2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Камышенка Пригородного сельского округа Шортандинского района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Новографское Раевского сельского округа Шортандинского района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2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Гуляй Поле Раевского сельского округа Шортандинского района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7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Егемен Раевского сельского округа Шортандинского района</w:t>
      </w:r>
    </w:p>
    <w:bookmarkEnd w:id="2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8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Белое Озеро Петровского сельского округа Шортандинского района</w:t>
      </w:r>
    </w:p>
    <w:bookmarkEnd w:id="2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Кара-Адыр Петровского сельского округа Шортандинского района</w:t>
      </w:r>
    </w:p>
    <w:bookmarkEnd w:id="2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Новоселовка Новоселовского сельского округа Шортандинского района</w:t>
      </w:r>
    </w:p>
    <w:bookmarkEnd w:id="2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Каратюбе Новоселовского сельского округа Шортандинского района</w:t>
      </w:r>
    </w:p>
    <w:bookmarkEnd w:id="2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0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Новопервомайское Новоселовского сельского округа Шортандинского района</w:t>
      </w:r>
    </w:p>
    <w:bookmarkEnd w:id="2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5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Ошак Новоселовского сельского округа Шортандинского района</w:t>
      </w:r>
    </w:p>
    <w:bookmarkEnd w:id="2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А-8/179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7С-27/3</w:t>
            </w:r>
          </w:p>
        </w:tc>
      </w:tr>
    </w:tbl>
    <w:bookmarkStart w:name="z5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Петровка Петровского сельского округа Шортандинского района</w:t>
      </w:r>
    </w:p>
    <w:bookmarkEnd w:id="2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914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