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a56da" w14:textId="91a56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и утверждении мест размещения нестационарных торговых объектов в Шортандинском районе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Шортандинского района Акмолинской области от 21 сентября 2022 года № А-8/193. Зарегистрировано в Министерстве юстиции Республики Казахстан 13 октября 2022 года № 30129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4-2)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50-1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внутренней торговли, утвержденных приказом исполняющего обязанности Министра национальной экономики Республики Казахстан от 27 марта 2015 года № 264 (зарегистрировано в Реестре государственной регистрации нормативных правовых актов за № 11148), акимат Шортандинского района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и утвердить места размещения нестационарных торговых объектов в Шортандинском районе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Шортандинского района.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Шортандинского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С.Шабаров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сентября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А-8/193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размещения нестационарных торговых объектов в Шортандинском районе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Точное местоположение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Занимаемая площадь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осуществления торговой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Близлежащая инфраструктура (торговые объекты, в которых реализуется схожий ассортимент товаров, а также объекты общественного питания)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Сфера деятельности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Шортанды, улица Пионерская, напротив магазина "Берлинский"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квадратных метров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"Берлинский"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 и непродовольственные товары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Шортанды, улица Бейбитшилик, напротив кафе "Молодость"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квадратных метров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кафе "Молодость", магазин "Универсам"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 и непродовольственные товары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Шортанды, улица Дзержинского, слева от дома 2А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квадратных метров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"Мечта"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 и непродовольственные товары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поселок Шортанды, улица Советская, напротив магазина "Сладкоежка"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квадратных метров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магазины "Сладкоежка", "Олимп", "Фрукты и овощи"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 и непродовольственные товары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Дамса, улица Ерлик, слева от дома 29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квадратных метров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"Хороший"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 и непродовольственные товары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Научный, улица Мерей, напротив торгового дома "Жұлдыз"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 квадратных метров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торговый дом "Жұлдыз", магазин "Виктория"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 и непродовольственные товары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Жолымбет, улица Александра Пушкина, напротив магазина "Капитал"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квадратных метров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магазины "Капитал", "Береке"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 и непродовольственные товары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Андреевка, улица Кунаева, напротив магазина "Қарлығаш"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квадратных метров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"Қарлығаш"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 и непродовольственные товары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Раевка, улица Абая, справа от дома 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квадратных метров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 и непродовольственные товары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Гуляйполе, улица Сакена Сейфуллина, напротив магазина "Горизонт"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квадратных метров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"Горизонт"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 и непродовольственные товары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Егемен, улица Жамбыла Жабаева, напротив дома 8/1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квадратных метров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 и непродовольственные товары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Пригородное, улица Строителей, напротив магазина "Сюрприз"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квадратных метров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"Сюрприз"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 и непродовольственные товары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Камышенка, улица Абая, напротив дома 2/2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квадратных метров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 и непродовольственные товары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Петровка, улица Толе би, напротив государственного коммунального казенного предприятия "Ясли - сад "Айгөлек" села Петровка при отделе образования по Шортандинскому району управления образования Акмолинской области"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квадратных метров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магазины "Дом Маркет", "Теремок"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 и непродовольственные товары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Петровка, улица Приречная, напротив пекарни акционерного общества "Петровское"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квадратных метров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 и непродовольственные товары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Новоселовка, улица Абая, напротив магазина "Торговый центр"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квадратных метров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"Торговый центр"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 и непродовольственные товары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Новокубанка, улица Кан Де Хана, слева от магазина "Василек"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квадратных метров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магазины "Байбесік" и "Василек"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 и непродовольственные товары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Алтайское, улица Болашак, напротив магазина "Колосок"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квадратных метров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"Колосок"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 и непродовольственные товары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Бозайгыр, улица Балуана Шолака, напротив кафе "Балқантау"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квадратных метров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кафе "Балқантау"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 и непродовольственные товары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Бозайгыр, улица Ляна, напротив магазина "Дина"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квадратных метров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магазины "Сәтті", "Дина"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 и непродовольственные товары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Бектау, улица Динмухамеда Кунаева, напротив магазина "Березка"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квадратных метров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магазины "Береке", "Султан", "Березка"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 и непродовольственные товары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Конкрынка, улица Каныша Сатпаева, напротив магазина "Карина"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квадратных метров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"Карина"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 и непродовольственные товары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Мыктыколь, улица Райымбека батыра, напротив медицинского пункта села Мыктыколь государственного коммунального предприятия на праве хозяйственного ведения "Шортандинская районная больница" при управлении здравоохранения Акмолинской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квадратных метров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 и непродовольственные товары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