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c9dc" w14:textId="d7ec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Бурабайского районного маслихата от 25 декабря 2020 года № 6С 70/10 "Об утверждении Правил оказания социальной помощи, установления размеров и определения перечня отдельных категорий нуждающихся граждан Бурабайского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16 марта 2022 года № 7С-19/8. Зарегистрировано в Министерстве юстиции Республики Казахстан 6 апреля 2022 года № 27448. Утратило силу решением Бурабайского районного маслихата Акмолинской области от 26 декабря 2023 года № 8С-12/11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Бурабайского районного маслихата Акмолинской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8С-12/11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Бурабайского района" от 25 декабря 2020 года № 6С 70/10 (зарегистрировано в Реестре государственной регистрации нормативных правовых актов под № 8269)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Бурабайского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7С-19/8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6С-70/10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Бурабайского района Глава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оказания социальной помощи, установления размеров и определения перечня отдельных категорий нуждающихся граждан Бурабайского района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граждан"(далее – Типовые правила).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Бурабайского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Агенства по стратегическому планированию и реформам Республики Казахстан по Акмолинской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занятости, социальных программ и регистрации актов гражданского состояния Бурабайского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акима города,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- получатели)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ежемесячно.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настоящими Типовыми правилами.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установление размеров социальной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и периодически (ежемесячно), в виде денежных выплат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- Союза ССР), партизанам и подпольщикам Великой Отечественной войны, единовременно в размере - 1000000 (один миллион) тенге и ежемесячно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ставшие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аэродромов, единовременно - 1000000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армии, единовременно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армии, единовременно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юнг, единовременно- 5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формирований, единовременно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Ленинграда", единовременно–60000 (шестьдесят)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единовременно - 100000 (сто)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испытаниях, единовременно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единовременно - 12 (двенадцать)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действия, единовременно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обслуживавшие действовавшие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действий, единовременно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родителей, единовременно- 5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единовременно - 30000 (тридцать)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войны, единовременно - 30000 (тридцать)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партизан, подпольщиков, лиц, погибших (пропавших без вести) или умерших в результате ранения, контузии или увечья, полученных при защите бывшего Союза ССР, исполнении иных обязанностей воинской службы (служебных обязанностей), или вследствие заболевания, связанного с пребыванием на фронте, единовременно - 3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обороны, семьям погибших работников госпиталей и больниц города Ленинграда, единовременно - 3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действия, единовременно - 3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назначения, единовременно- 3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единовременно - 3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направлявшимся на работу в Афганистан в период с 1 декабря 1979 года по декабрь 1989 года и другие страны, в которых велись боевые действия, единовременно - 3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лица, приравненного по льготам к инвалидам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брак, единовременно - 3 (три)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Конституции Республики Казахстан - 30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 и лицам, воспитывающим детей-инвалидов, единовременно - 2 (два)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Независимости Республики Казахстан -16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жертвам политических репрессий, лицам, пострадавшим от политических репрессий, имеющим инвалидность или являющимся пенсионерами, реабилитированным в порядке,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апреля 1993 года "О реабилитации жертв массовых политических репрессий", единовременно - 2 (два)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оказавшихся в трудной жизненной ситуации единовременно и (или) периодически (ежемесячно):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по месту возникновения стихийного бедствия или пожара, при обращении не позднее трех месяцев после ее наступления, без учета среднедушевого дохода единовременно –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(семьям), признанным находящимся в трудной жизненной ситуации, в том числе ограничение жизнедеятельности вследствие социально значимых заболеваний, представляющих опасность для окружающих: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злокачественные новообразования, проходящим специальное лечение в условиях стационара, без учета среднедушевого дохода единовременно - 15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болезнь вызванным вирусом иммунодефицита человека, без учета среднедушевого дохода единовременно - 15(пятнадцать)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инфицированных детей, вызванных вирусом иммунодефицита человека, состоящих на диспансерном учете, социальная помощь назначается без учета среднедушевого дохода, ежемесячно в 2 (двух) 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заболеванием туберкулез, находящимся на амбулаторном лечении, ежемесячно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признанным находящимся в трудной жизненной ситуации, единовременно в размере 15 (пятнадцать) месячных расчетных показателей по заявлению без учета среднедушевого дохода,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на учете в службе пробаций;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ветеранам Великой Отечественной войны, ветеранам боевых действий на территории других государств, ветеранам, приравненным по льготам к ветеранам Великой Отечественной войны, ветеранам труда и другим лицам, на которых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Казахстанот 6 мая 2020 года "О ветеранах" на санаторно-курортное лечение в денежном выражении (возмещение затрат на санаторно-курортное лечение в пределах Республики Казахстан единовременно в размере стоимости путевки, но не более 50 (пятидесяти) месячных расчетных показателей).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 предоставляемой социальной помощи определяется согласно Типовым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Бурабайского района на текущий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