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ac01c" w14:textId="f0ac0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и утверждении мест размещения нестационарных торговых объектов в Бурабайском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Бурабайского района Акмолинской области от 4 апреля 2022 года № а-3/118. Зарегистрировано в Министерстве юстиции Республики Казахстан 11 апреля 2022 года № 27518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50-1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внутренней торговли, утвержденных приказом исполняющего обязанности Министра национальной экономики Республики Казахстан от 27 марта 2015 года № 264 (зарегистрирован в Реестре государственной регистрации нормативных правовых актов за №11148) акимат Бурабайского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и утвердить места размещения нестационарных торговых объектов в Бурабайском районе,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Бурабайского района.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Бурабайского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А.Муздыбаев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апреля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а-3/118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размещения нестационарных торговых объектов в Бурабайском районе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размещения нестационарного торгового объекта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площадь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осуществления торговой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Близлежащая инфраструктура (торговые объекты, в которых реализуется схожий ассортимент товаров, а также объекты общественного питания)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Щучинск, пересечение улиц Едомского-Абылай хана, территория парковки Центральной региональной дирекции телекоммуникаций - филиала Акционерного общества "Казахтелеком" расположенной по улице Абылай хана, 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квадратных метра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Щучинск, улица Абылай хана, 50 (напротив государственного казенного коммунального предприятия "Высший технический колледж, город Щучинск, Бурабайский район" при управлении образования Акмолинской области)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квадратных метра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Щучинск, улица Саяхат,14 (напротив здания железнодорожного вокзала)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квадратных метра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Щучинск, улица Абылай хана,41, (напротив аптеки "Моя аптека")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квадратных метра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Веденовка, улица Бережная, напротив дома №24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квадратных метра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Бурабай, улица Кенесары, 36а (расположен справа от кафе "Экспресс")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квадратный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Бурабай, улица Кенесары, 38/1 (справа от товарищества с ограниченной ответственностью "Бурабай Даму" и слева от отеля "Wyndham Garden")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квадратных метров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Бурабай, улица Кенесары, 27/3 (на пересечении улиц Кенесары и Кокше, справа от гостиницы "Глория")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квадратный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Бурабай, улица Кенесары, справа от дома №17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квадратный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магазины "Барс", "Самал", "Азия", "Әділ", "Светлана"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Бурабай, улица Кенесары, 25 (напротив коммунального государственного учреждения "Общеобразовательная школа имени Сакена Сейфуллина поселка Бурабай отдела образования по Бурабайскому району управления образования Акмолинской области")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квадратных метра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Бурабай, улица Озерная, 6а (проход на пляж озеро Бурабай, слева от магазина "Ырысты")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квадратный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"Ырысты"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Бурабай, улица Кенесары, 23Б (напротив отеля "Эдем")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квадратных метра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Бурабай, улица Кенесары, 33 (напротив кафе "Dostar")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квадратных метра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Бурабай, улица Кенесары, 43/2 (напротив медицинского центра "Эндоэкология")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квадратных метра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Бурабай, улица Кенесары, напротив дома №35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квадратный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Бурабай, улица Кенесары, 21а (Центральная площадь, напротив гостинично-развлекательного комплекса "Жұмбақтас")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квадратных метров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дом "Plaza", магазины "Лакомый мир и продукты", "Kokshetay"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Бурабай, улица Кенесары, справа от дома №23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квадратный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дом "Plaza", магазины "Лакомый мир и продукты", "Kokshetay"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Бурабай, улица Кенесары, 47Б (напротив центрального офиса "Государственного национального природного парка "Бурабай")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квадратных метра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Бурабай, улица Кенесары, 21 (напротив кафе "Бурабай")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квадратных метра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продуктовый магазин "Шаңырақ"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Бурабай, улица Советская, справа от дома №14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квадратный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дом "Plaza"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Бурабай, улица Кенесары, 17Б (напротив аптеки "Юна")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квадратных метра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продуктовый магазин "Шаңырақ"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Бурабай, улица Кенесары, справа от дома №57А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квадратных метра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Бурабай, улица Кенесары,52 (слева от остановки "Церковь" по направлению в сторону центрального офиса "Государственного национального природного парка "Бурабай")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квадратных метра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магазины "Ырысты", "Остров Робинзона"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Бурабай, улица Кенесары, 18а/2 (слева от ресторана "Узбечка")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квадратных метра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Бурабай, улица Кенесары, 27/2 (напротив аквапарка "Інжу")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квадратный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Зеленый Бор, улица Сарыарка, напротив дома №20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квадратных метра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года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Катарколь, улица Пушкина, 30Б (напротив здания отделения №021719 акционерного общества "Казпочта")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квадратных метра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Кенесары, улица Ташенева, напротив дома №125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квадратных метра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"Аққайын"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Веденовка, улица Октябрьская, напротив дома №2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квадратных метра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"Астана"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Златополье, улица Центральная, напротив дома №24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квадратных метра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Урумкай, улица Ленина, напротив дома №32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квадратных метра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"Камила"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Кызылагаш, улица Мектеп, напротив дома №15 (Центральная площадь села)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квадратных метра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Атамекен, улица Тәуелсіздіктің 25 жылдығы, 32 (напротив магазина "Центральный")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квадратных метра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"Центральный"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Успеноюрьевка, улица Мира, напротив дома № 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квадратных метра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