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6fdc" w14:textId="2cd6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по Бурабайскому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26 декабря 2022 года № 7С-32/4. Зарегистрировано в Министерстве юстиции Республики Казахстан 4 января 2023 года № 31531.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внесены изменения на казахском языке, текст на русском языке не меняется, решением Бурабайского районного маслихата Акмолинской области от 20.10.2023 </w:t>
      </w:r>
      <w:r>
        <w:rPr>
          <w:rFonts w:ascii="Times New Roman"/>
          <w:b w:val="false"/>
          <w:i w:val="false"/>
          <w:color w:val="ff0000"/>
          <w:sz w:val="28"/>
        </w:rPr>
        <w:t>№ 8С-9/1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жилищных отношениях",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по Бурабайскому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7С-32/4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 по Бурабайскому району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10 % от суммы займа, но не более 1 500 000 (одного миллиона пятисот тысяч) тенге в виде социальной помощи.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10 % от суммы займа, но не более 1 500 000 (одного миллиона пятисот тысяч) тенге в виде социальной поддержки.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7С-32/4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 по Бурабайскому району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Бурабайского районного маслихата Акмолинской области от 20.10.2023 </w:t>
      </w:r>
      <w:r>
        <w:rPr>
          <w:rFonts w:ascii="Times New Roman"/>
          <w:b w:val="false"/>
          <w:i w:val="false"/>
          <w:color w:val="ff0000"/>
          <w:sz w:val="28"/>
        </w:rPr>
        <w:t>№ 8С-9/1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Семьи, имеющие или воспитывающие детей с инвалидностью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с инвалидностью первой и второй групп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