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f2c8" w14:textId="b92f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Акылбай Абылайханского сельского округа Бурабайского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Абылайханского сельского округа Бурабайского района Акмолинской области от 26 декабря 2022 года № 12. Зарегистрировано в Министерстве юстиции Республики Казахстан 27 декабря 2022 года № 31282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Акылбай и на основании заключения заседания Акмолинской областной ономастической комиссии от 23 июня 2022 года,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Акылбай Абылайханского сельского округа Бурабайского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Мира на улицу Кенесары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на улицу Валентина Байер;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Интернациональная на улицу Бірлік;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на улицу Тәуелсіздік;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Школьная на улицу Мамыр Сағитов.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Абылайханского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Ж.Кубенов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