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8a3" w14:textId="c399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апреля 2022 года № 109. Зарегистрировано в Министерстве юстиции Республики Казахстан 20 апреля 2022 года № 27684. Утратило силу постановлением акимата Актюбинской области от 13 февраля 2023 года № 31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13.02.2023 № 31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 (зарегистрирован в Реестре государственной регистрации нормативных правовых актов № 8172)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 размещение настоящего постановления на интернет-ресурсе акимата Актюбинской области после его официального опубликования.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возникшее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государственного заказа на дошкольное воспитание и обучение в месяц (тенге)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9 часовым режимом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экологического предкризисного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