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099e3" w14:textId="22099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областного маслихата "Об областном бюджете на 2022-2024 годы" от 9 декабря 2021 года № 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25 мая 2022 года № 123. Зарегистрировано в Министерстве юстиции Республики Казахстан 6 июня 2022 года № 28379. Прекращено действие в связи с истечением срока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"Об областном бюджете на 2022-2024 годы" от 9 декабря 2021 года № 80 (зарегистрированное в Реестре государственной регистрации нормативных правовых актов под № 25883)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400 359 355,9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53 809 585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8 169 878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77 821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338 302 071,9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412 591 550,5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6 222 963,6 тысячи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12 852 282 тысячи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6 629 318,4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-18 455 158,2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18 455 158,2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10 852 282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6 254 219,4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13 857 095,6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2022 - 2024 годы" (далее – Закон)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пенсии – 46 302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величина прожиточного минимума для исчисления размеров базовых социальных выплат – 36 018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пенсии – 48 032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37 389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Учесть в областном бюджете на 2022 год поступление целевых текущих трансфертов из республиканского бюджета и Национального фонда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повышение должностных окладов сотрудникам органов внутренних 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передачу функций охраны объектов в конкурентную среду;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жилищные выплаты сотрудников специальных учреждений, конвойной службы, дежурных частей и центров оперативного управления, кинологических подразделений и помощников участковых инспекторов полиции;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повышение заработной платы медицинских работников из числа гражданских служащих органов внутренних 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субсидирование развития племенного животноводства, повышения продуктивности и качества продукции животноводства;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возмещение части расходов, понесенных субъектом рыбного хозяйства, при инвестиционных вложениях;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возмещение части расходов, понесенных субъектом агропромышленного комплекса, при инвестиционных вложениях;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субсидирование в рамках гарантирования и страхования займов субъектов агропромышленного комплекса;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 субсидирование развития производства приоритетных культур;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 размещение государственного социального заказа в неправительственных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 обеспечение прав и улучшение качества жизни инвалидов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на услуги по замене и настройке речевых процессоров к кохлеарным имплантам;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на субсидирование затрат работодателя на создание специальных рабочих мест для трудоустройства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на увеличение оплаты труда педагогов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на доплату за проведение внеурочных мероприятий педагогам физической культуры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на доплату за квалификационную категорию педагогам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на обеспечение охвата дошкольным воспитанием и обучением детей от трех до шести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на увеличение оплаты труда медицинским работникам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на реализацию подушевого финансирования в государственных организациях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на увеличение оплаты труда педагогов государственных организаций образования, за исключением организаций дополнительного образования для взрослых;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на доплату за квалификационную категорию педагогам государственных организаций образования, за исключением организаций дополнительного образования для взрослых;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на доплату за проведение внеурочных мероприятий педагогам физической культуры государственных организаций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на доплату за степень магистра методистам методических центров (кабинетов) государственных организаций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на увеличение оплаты труда медицинским работникам государственных организаций образования, за исключением организаций дополнительного образования для взрослых;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на доплату за проведение внеурочных мероприятий педагогам физической культуры государственных организаций технического и профессионального, послесреднего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на увеличение оплаты труда педагогов государственных организаций технического и профессионального, послесреднего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на доплату за квалификационную категорию педагогам государственных организаций технического и профессионального, послесреднего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на увеличение оплаты труда медицинским работникам государственных организаций технического и профессионального, послесреднего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на обеспечение молодежи бесплатным техническим и профессиональным образованием по востребованным специальностям;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на размещение государственного образовательного заказа на подготовку специалистов с высшим образованием для детей из многодетных и малообеспеченных семей;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на проведение медицинской организацией мероприятий, снижающих половое влечение, осуществляемых на основании решения 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на материально-техническое оснащение организаций здравоохранения на местном уровне;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на возмещение лизинговых платежей по санитарному транспорту, приобретенному на условиях финансового лизинга;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на закуп вакцин и других иммунобиологических препаратов;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на пропаганду здорового образа жизни;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на реализацию мероприятий по профилактике и борьбе со СПИД;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на увеличение размера государственной стипендии обучающимся в организациях технического и профессионального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на повышение заработной платы работников организаций в области здравоохранения местных исполнительных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на оказание медицинской помощи лицам, содержащимся в следственных изоляторах и учреждениях уголовно-исполнительной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на увеличение оплаты труда педагогов государственных организаций среднего и дополнительного образования в сфере физической культуры и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на реализацию мероприятий по социальной и инженерной инфраструктуре в сельских населенных пунктах в рамках проекта "Ауыл –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на предоставление государственных грантов молодым предпринимателям для реализаций новых бизнес-идей в рамках Государственной программы поддержки и развития бизнеса "Дорожная карта бизнеса – 2025";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на повышение эффективности деятельности депутатов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на финансирование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на обеспечение и проведение выборов акимов городов районного значения, сел, поселков,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на развитие продуктивной занятости.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области.";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Учесть в областном бюджете на 2022 год поступление кредитов из республиканского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реализацию мер социальной поддержки специалистов;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проведение капитального ремонта общего имущества объектов кондоминиумов;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микрокредитование в сельских населенных пунктах и малых городах.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кредитов определяется на основании постановления акимата области.";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Предусмотреть в областном бюджете на 2022 год целевые текущие трансферты и трансферты на развитие бюджету города областного значения и районным бюджетам: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строительство и (или) реконструкцию жилья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обеспечение прав и улучшение качества жизни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развитие и (или) обустройство инженерно-коммуникационной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развитие социальной и инженерной инфраструктуры в сельских населенных пунктах в рамках проекта "Ауыл –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развитие 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развитие теплоэнергетической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развитие системы водоснабжения и водоотведения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развитие газотранспортной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развитие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техническое обслуживание объектов газоснабжения;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финансирование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 реализацию мероприятий по социальной и инженерной инфраструктуре в сельских населенных пунктах в рамках проекта "Ауыл –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 развитие продуктивной занятости.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области.".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мая 2022 года № 123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2022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400 359 355,9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53 809 585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24 533 338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23 983 338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18 709 767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18 709 767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10 566 480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9 996 480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8 169 878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4 321 422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4 321 422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338 302 071,9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80 964 987,9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80 964 987,9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257 337 084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257 337 084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412 591 550,5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4 362 420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Подготовка территориальной обороны и территориальная оборона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Мобилизационная подготовка и мобилизация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Предупреждение и ликвидация чрезвычайных ситуаций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территориального органа и подведомственных государственных учреждений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Предупреждение и ликвидация чрезвычайных ситуаций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строительства, архитектуры и градостроительства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Развитие объектов мобилизационной подготовки и чрезвычайных ситуаций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Проведение работ по инженерной защите населения, объектов и территории от природных и стихийных бедствий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11 840 736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11 840 736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11 839 736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8 042 833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3 793 840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180 299 628,1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24 363 021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24 363 021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4 776 288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19 586 733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131 286 805,1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120 924 924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5 728 882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65 818 605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45 448 802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6 318 092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5 817 070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строительства, архитектуры и градостроительства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4 043 789,1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3 840 480,5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10 127 398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9 517 394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Подготовка специалистов в организациях технического и профессионального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9 517 394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11 861 781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11 861 781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и финансовое сопровождение системы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5 808 929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10 433 592,8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2 016 309,8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526 065,8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526 065,8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5 495 682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5 495 682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5 082 038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15 121 587,5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3 602 168,5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1 479 260,5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1 479 260,5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11 519 419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11 362 718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подведомственных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10 531 667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8 390 833,8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7 993 733,8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7 993 733,8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7 251 905,8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18 769 587,7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3 391 915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3 241 232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11 398 475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5 058 630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4 756 633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6 339 845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6 339 845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1 650 281,7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1 208 249,7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1 035 974,7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9 868 319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8 967 960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жилищно-коммунального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8 967 960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8 967 960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28 359 580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25 330 234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22 938 829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производства приоритетных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3 594 219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13 230 727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окружающей среды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19 961 188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19 961 188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19 877 675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19 483 151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35 342 548,1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7 860 599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7 860 599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4 775 418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27 481 949,1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27 481 949,1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19 129 602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7 812 340,1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12 426 648,6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3 449 038,6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рыбного хозяйства,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2 623 917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713 921,6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713 921,6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8 976 610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4 132 893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4 132 893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53 910 672,9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53 910 672,9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53 910 672,9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266 968,2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10 241 911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5 249 262,5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6 222 963,6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12 852 282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7 180 699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7 180 699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5 765 613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5 765 613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5 671 583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микрокредитования в сельских населенных пунктах и малых 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специализированных организаций для реализации механизмов стабилизации цен на социально значимые 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6 629 318,4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6 629 318,4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6 629 259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-18 455 158,2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18 455 158,2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10 852 282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10 852 282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5 765 613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5 086 669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6 254 219,4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6 254 219,4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6 254 219,4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4 254 160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13 857 095,6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13 857 095,6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13 857 095,6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13 857 095,6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