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05e7" w14:textId="9f10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 февраля 2017 года № 16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июня 2022 года № 196. Зарегистрировано в Министерстве юстиции Республики Казахстан 27 июня 2022 года № 28610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февраля 2017 года № 16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области" (зарегистрировано в Реестре государственной регистрации нормативных правовых актов № 5285)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2017 года № 16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коммунальной услуги по газоснабжению для потребителей, не имеющих приборов учета в Актюбинской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газа (товарный газ)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 воды для хозяйственных и санитарно-гигиенических нужд в условиях отсутствия централизованного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или отсутствии газового водонагревателя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(поквартирное) отопление жилых помещений (индивидуальных жилых домов, квартир,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отапливаемой площади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потребления товарного газа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сентября 2018 года № 377 "Об утверждении Правил расчета и утверждения норм потребления товарного и сжиженного нефтяного газа" (зарегистрирован в Реестре государственной регистрации нормативных правовых актов № 17472).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коммунальной услуги по электроснабжению для потребителей, не имеющих приборов учета в Актюбинской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1-комнатное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6-комнатное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ламп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 месяц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электрической энергии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водоснабжению, водоотведению для потребителей, не имеющих приборов учета по городу Актобе Актюбинской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ваннами,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душевыми,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200/285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и холодным водоснабжением, с общими кухнями и блоками душевых на этажах при жилых комнатах в каждой секции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с общими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водонагревателями работающими на твердом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бойлером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ванной, сезонная горячая 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душа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Алгинский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ваннами, душевыми, умывальниками и мойками, сезонная горячая вода в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водонагревателем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210/210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Айтекебийский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(септик), с газоснабжением, оборудованные ваннами, душевыми,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Байганинский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Иргизский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канализации, ванны, газоснабжения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газоснабжением, оборудованные ваннами и электрическим бойлером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ванной, оборудованные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210/210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ванной, сезонная горячая 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140/245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Кобдинский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водоотведение/водоснабжение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газоснабжением, и канализацией (септик), оборудованные ваннами, душевыми,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Мартукский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ваннами, душевыми и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газоснабжением, оборудованные водонагревателем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135/135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ванной, без душа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108,5/108,5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Уилский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водонагревателями, умывальниками и ваннами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водонагревателями, умывальниками 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Темирский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 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водонагревателем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230/230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Хромтауский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 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ваннами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173/278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с общими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35/85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с ваннами при всех жилых ячейках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ваннами и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бойлером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105/105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без канализации, с септиками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канализации, с септиками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Шалкарский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 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оборудованные ваннами и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газоснабжением, без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Норма за полив приусадебных участков на весь поливочный сезон в Актюбинской области составляет 57,5 м3 на 1 сотку.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коммунальных услуг по водоснабжению и водоотведению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 "Об утверждении Типовых правил расчета норм потребления коммунальных услуг водоснабжения и (или) водоотведения для водопотребителей, не имеющих приборов учета" (зарегистрирован в Реестре государственной регистрации нормативных правовых актов № 11017),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сентября 2011 года № 354 "Об утверждении Методики расчета объемов предоставленных услуг водоснабжения и (или) водоотведения населенных пунктов" (зарегистрирован в Реестре государственной регистрации нормативных правовых актов № 7257).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коммунальной услуги по теплоснабжению для потребителей, не имеющих приборов учета по городу Актобе Актюбинской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ваннами, умывальниками и мойками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0,1830/100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0,1464/100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душевыми, умывальниками и мойками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0,1556/85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0,1244/85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общежитий с общими кухнями и блоками душевых на этажах при жилых комнатах в каждой секции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0,1464/80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0,1171/80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м3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Алгинский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ваннами, душевыми, умывальниками и мойками, сезонная горячая вода, в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0,189/105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Кобдинский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с водопроводом, канализацией и ванной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0,184/105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район, город Кандыагаш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район, город 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район, город Жем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Темирский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Хромтауский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умывальниками, мойками и ваннами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0,1746/105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0,1397/105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общежитий с водопроводом и канализацией с общими душевыми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0,0831/50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0,0665/50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общежитий с водопроводом и канализацией с ваннами при всех жилых ячейках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0,0998/60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0,0798/60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без канализации, с септиками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0,0366/22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0,0293/22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Шалкарский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тепловой энергии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(зарегистрирован в Реестре государственной регистрации нормативных правовых актов № 10234).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горячей воды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№ 19617).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квадратный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- гигакалория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кВт.час - киловатт-час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