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d8bc" w14:textId="868d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20 августа 2021 года № 281 "Об утверждении норматива субсидий за единицу закупаемой сельскохозяйственной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августа 2022 года № 259. Зарегистрировано в Министерстве юстиции Республики Казахстан 12 августа 2022 года № 29107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августа 2021 года № 281 "Об утверждении норматива субсидий за единицу закупаемой сельскохозяйственной продукции" (зарегистрировано в Реестре государственной регистрации нормативных правовых актов за № 24079)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2022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 № 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за единицу закупаемой сельскохозяйственной продукции по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единицу продукции, тенге/килограмм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