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0981" w14:textId="e460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18 марта 2022 года № 70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14 декабря 2022 года № 400. Зарегистрировано в Министерстве юстиции Республики Казахстан 14 декабря 2022 года № 31106.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марта 2022 года № 70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2022 год" (зарегистрирован в Реестре государственной регистрации нормативных правовых актов № 27165)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Министерство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2 320 173,685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464 034,737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3 712 949,737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923 416,94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выделенные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105 561 333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316 683,999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316 683,999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4 698 390,0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8 425 155,0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 резерве (листе ожидания) субсидирования развития племенного животноводства, повышения продуктивности и качества продукции животноводства на 2021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672 130,5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пищевого яйца фактическое производство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14 435 923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резерв (по листу ожидания)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15 227 705,676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