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2802" w14:textId="b5328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22 декабря 2022 года № 222. Зарегистрировано в Министерстве юстиции Республики Казахстан 29 декабря 2022 года № 31403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от 23 ноября 2016 года № 114 (зарегистрированное в Реестре государственной регистрации нормативных правовых актов под № 5179)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222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 № 114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города Актобе,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города Актобе" (далее - Отдел занятости);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предельный размер - утвержденный максимальный размер социальной помощи.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постоянно зарегистрированных и проживающих в городе Актобе.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отдельным категориям нуждающихся граждан Отделом занятости в порядке, определяемом настоящими Правилами.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социальной помощью понимается помощь, предоставляемая местным исполнительным органом (далее - МИО)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(далее – Закон), оказываются в порядке, определенном настоящими Правилами.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единовременно и (или) периодически (ежемесячно).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помощи, определения перечня получателей и установления размеров социальной помощи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Ежемесячная социальная помощь без учета дохода оказывается: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 на коммунальные услуги в размере 20 000 (двадцать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ветеранам, приравненным по льготам к ветеранам Великой Отечественной войны, ветеранам боевых действий на территории других государств на коммунальные услуги в течение 7 месяцев отопительного сезона (с января по апрель, с октября по декабрь) в размере 10 000 (десять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лицам, на которых распространяется действие Закона на коммунальные услуги в течение 7 месяцев отопительного сезона (с января по апрель, с октября по декабрь) в размере 10 000 (десять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награжденным орденами и медалями бывшего Союза Советских Социалистических Республик (далее - бывшего Союза ССР) за самоотверженный труд и безупречную воинскую службу в тылу в годы Великой Отечественной войны на коммунальные услуги в течение 7 месяцев отопительного сезона (с января по апрель, с октября по декабрь) в размере 10 000 (десять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на коммунальные услуги в течение 7 месяцев отопительного сезона (с января по апрель, с октября по декабрь) в размере 2 500 (две тысячи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супруге (супругу) умерших участников Великой Отечественной войны, которые не вступали в повторный брак на коммунальные услуги в течение 7 месяцев отопительного сезона (с января по апрель, с октября по декабрь) в размере 2 500 (две тысячи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гражданам, больным различными формами туберкулеза, согласно списков государственного коммунального предприятия "Актюбинский областной фтизиопульмонологический центр" на праве хозяйственного ведения государственного учреждения "Управление здравоохранения Актюбинской области" предоставляемых ежемесячно на период амбулаторного лечения в пределах 6 месяцев в году в размере 20 000 (двадцать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родителям или иным законным представителям детей, инфицированным вирусом иммунодефицита человека, состоящих на диспансерном учете ежемесячно без учета дохода в 2 (двух) кратном размере величины прожиточного минимума 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вышеуказанным лицам, если они не находятся на полном государственном обеспечении.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социальная помощь к праздничным дням без учета доходов оказывается: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2 000 000 (два миллиона)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за исключением лиц, указанных в абзаце пятом подпункта 1) пункта 9 настоящих Правил в размере 50 000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50 000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50 000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участников Великой Отечественной войны, которые не вступали в повторный брак в размере 50 000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супруге, не вступившей в повторный брак, военнослужащих, умерших после прохождения воинской службы в Афганистане в размере 50 000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первой, второй, третьей групп, получающие государственные социальные пособия, детям с инвалидностью до семи лет, детям с инвалидностью с семи до восемнадцати лет первой, второй, третьей групп в размере 50 000 (пятьдесят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Независимости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участия в событиях 17-18 декабря 1986 года в Казахстане,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в размере 120 000 (сто двадцать тысяч) тенге.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Единовременная социальная помощь при наступлении трудной жизненной ситуации оказывается: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освобожденным из мест лишения свободы, обратившиеся не позднее трех месяцев с момента освобождения без учета дохода в размере 40 000 (сорок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пострадавшим вследствие стихийного бедствия или пожара, обратившиеся не позднее шести месяцев с момента его наступления без учета дохода в размере 300 000 (триста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имеющим социально значимые заболевания (лица с онкологическими заболеваниями, инфицированные вирусом иммунодефицита человека) без учета дохода в размере не более 90 000 (девяносто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семьям (лицам), со среднедушевым доходом семьи (гражданина) не превышающий однократного размера прожиточного минимума в размере не более 100 000 (сто тысяч) тенге.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гражданам, находящимся в трудной жизненной ситуации предоставляется, если среднедушевой доход семьи (гражданина) за предшествовавший на момент обращения квартал не превышает однократного размера прожиточного минимума по Актюбинской области.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расходов на предоставление социальной помощи осуществляется в пределах средств, предусмотренных бюджетом города Актобе на текущий финансовый год.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