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ee048" w14:textId="b8ee0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Айтекебийского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29 марта 2022 года № 168. Зарегистрировано в Министерстве юстиции Республики Казахстан 5 апреля 2022 года № 27407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решения Айтекебийского районного маслихата: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"Об утверждении Правил проведения раздельных сходов местного сообщества в Айтекебийском районе" от 15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под № 3885);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"О внесении изменений в решение Айтекебийского районного маслихата от 15 апреля 2014 года № 147 "Об утверждении правил проведения раздельных сходов местного сообщества в Айтекебийском районе" от 16 мая 2019 года </w:t>
      </w:r>
      <w:r>
        <w:rPr>
          <w:rFonts w:ascii="Times New Roman"/>
          <w:b w:val="false"/>
          <w:i w:val="false"/>
          <w:color w:val="000000"/>
          <w:sz w:val="28"/>
        </w:rPr>
        <w:t>№ 290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под № 6169).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