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43f2" w14:textId="2354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декабря 2022 года № 291. Зарегистрировано в Министерстве юстиции Республики Казахстан 10 января 2023 года № 31660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Айтекебийский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Айтекебийском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291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Айтекебийском районе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Айтекебийском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Айтекебийского района" на основании справки из учебного заведения, подтверждающей факт обучения ребенка с инвалидностью на дому.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