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9c3e" w14:textId="9cd9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"Трудовая" города Алга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31 марта 2022 года № 73 и решение Алгинского районного маслихата Актюбинской области от 31 марта 2022 года № 165. Зарегистрировано в Министерстве юстиции Республики Казахстан 8 апреля 2022 года № 27479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 на основании заключений областной ономастической комиссии Актюбинской области от 20 декабря 2018 года и с учетом мнения населения соответствующей территории, акимат Алгинского района ПОСТАНОВЛЯЕТ и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"Трудовая" на улицу "Рақымжан Көлбаев" в городе Алга.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совместного постановления акимата и решения маслихата возложить на заместителя акима Алгинского района М. Ермаганбетова.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